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1B63" w14:textId="6CC7B1D1" w:rsidR="00520BB2" w:rsidRDefault="0098618D" w:rsidP="00520BB2">
      <w:pPr>
        <w:pStyle w:val="Rubrik1utannumrering"/>
      </w:pPr>
      <w:r>
        <w:t>Branscher som omfattas av hyresstödet</w:t>
      </w:r>
      <w:r w:rsidR="00520BB2">
        <w:t xml:space="preserve"> </w:t>
      </w:r>
    </w:p>
    <w:p w14:paraId="2A3F90DD" w14:textId="77777777" w:rsidR="00CF717A" w:rsidRDefault="00520BB2" w:rsidP="00CF717A">
      <w:r>
        <w:t>Sällanköpshandel, hotell, restaurang och vissa andra verksamheter är de branscher som nämns i överenskommelsen mellan regering</w:t>
      </w:r>
      <w:r w:rsidR="00C10676">
        <w:t>spartierna</w:t>
      </w:r>
      <w:r>
        <w:t>, C och L.</w:t>
      </w:r>
    </w:p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965"/>
        <w:gridCol w:w="1134"/>
        <w:gridCol w:w="5954"/>
      </w:tblGrid>
      <w:tr w:rsidR="00552EAB" w:rsidRPr="00552EAB" w14:paraId="418C9E2B" w14:textId="77777777" w:rsidTr="00CE7868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53757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Tresiffer</w:t>
            </w:r>
            <w:proofErr w:type="spellEnd"/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8E24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TresifferBenämn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D267E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Detaljgrupp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76C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 xml:space="preserve">Benämning </w:t>
            </w:r>
          </w:p>
        </w:tc>
      </w:tr>
      <w:tr w:rsidR="00552EAB" w:rsidRPr="00552EAB" w14:paraId="7056591F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AFA9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451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D0A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Handel med motorfordon utom motorcyklar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132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45110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5E1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Handel med personbilar och lätta motorfordon</w:t>
            </w:r>
          </w:p>
        </w:tc>
      </w:tr>
      <w:tr w:rsidR="00552EAB" w:rsidRPr="00552EAB" w14:paraId="0B70E306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EB41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F327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1780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45191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7EC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Handel med lastbilar, bussar och specialfordon</w:t>
            </w:r>
          </w:p>
        </w:tc>
      </w:tr>
      <w:tr w:rsidR="00552EAB" w:rsidRPr="00552EAB" w14:paraId="4F58672E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20B0A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E3868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A2F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45192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4FA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Handel med husvagnar, husbilar, släpfordon och påhängsvagnar</w:t>
            </w:r>
          </w:p>
        </w:tc>
      </w:tr>
      <w:tr w:rsidR="00552EAB" w:rsidRPr="00552EAB" w14:paraId="56974F0D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268E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452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DD11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Underhåll och reparation av motorfordon utom motorcyklar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B9F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45201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AB3F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Allmän service och reparation av motorfordon utom motorcyklar</w:t>
            </w:r>
          </w:p>
        </w:tc>
      </w:tr>
      <w:tr w:rsidR="00552EAB" w:rsidRPr="00552EAB" w14:paraId="21646382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8449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A0D6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140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45202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F631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Plåt-, lack- och glasreparationer på motorfordon utom motorcyklar</w:t>
            </w:r>
          </w:p>
        </w:tc>
      </w:tr>
      <w:tr w:rsidR="00552EAB" w:rsidRPr="00552EAB" w14:paraId="53244FCF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446D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C709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A261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45203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0B53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Installationer och reparationer av elsystem till motorfordon utom motorcyklar</w:t>
            </w:r>
          </w:p>
        </w:tc>
      </w:tr>
      <w:tr w:rsidR="00552EAB" w:rsidRPr="00552EAB" w14:paraId="528BD8A3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69E2E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F065C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9B0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45204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A6A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Däckservice</w:t>
            </w:r>
          </w:p>
        </w:tc>
      </w:tr>
      <w:tr w:rsidR="00552EAB" w:rsidRPr="00552EAB" w14:paraId="3FDEF893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2D71B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453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3043F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Handel m reservdelar och tillbehör till motorfordon utom motorcyklar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ABC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45320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77F7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Detaljhandel med reservdelar och tillbehör till motorfordon utom motorcyklar</w:t>
            </w:r>
          </w:p>
        </w:tc>
      </w:tr>
      <w:tr w:rsidR="00552EAB" w:rsidRPr="00552EAB" w14:paraId="503D01F5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301E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454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E0DA8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Handel m och service av motorcyklar inklusive reservdelar och tillbehör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CC1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45400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2AC0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Handel med och service av motorcyklar inklusive reservdelar och tillbehör</w:t>
            </w:r>
          </w:p>
        </w:tc>
      </w:tr>
      <w:tr w:rsidR="00552EAB" w:rsidRPr="00552EAB" w14:paraId="3A3770C0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F7BC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471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B81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Detaljhandel med brett sortiment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5D08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47191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FB9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Annan varuhus- och stormarknadshandel</w:t>
            </w:r>
          </w:p>
        </w:tc>
      </w:tr>
      <w:tr w:rsidR="00552EAB" w:rsidRPr="00552EAB" w14:paraId="2015D10D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D45B2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7B699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EC0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47199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2687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Övrig detaljhandel med brett sortiment</w:t>
            </w:r>
          </w:p>
        </w:tc>
      </w:tr>
      <w:tr w:rsidR="00552EAB" w:rsidRPr="00552EAB" w14:paraId="6EDA8C92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A88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472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1857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Specialiserad butikshandel med livsmedel, drycker och tobak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A9C3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47210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4B3E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frukt och grönsaker</w:t>
            </w:r>
          </w:p>
        </w:tc>
      </w:tr>
      <w:tr w:rsidR="00552EAB" w:rsidRPr="00552EAB" w14:paraId="1A592438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B167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99B3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6DB3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47220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47A9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kött och charkuterier</w:t>
            </w:r>
          </w:p>
        </w:tc>
      </w:tr>
      <w:tr w:rsidR="00552EAB" w:rsidRPr="00552EAB" w14:paraId="1C8DCD3E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3BB4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4D8B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AF9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47230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91C3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fisk, skal- och blötdjur</w:t>
            </w:r>
          </w:p>
        </w:tc>
      </w:tr>
      <w:tr w:rsidR="00552EAB" w:rsidRPr="00552EAB" w14:paraId="0BEB7F29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907B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60B3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9EB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47241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138A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bröd och konditorivaror</w:t>
            </w:r>
          </w:p>
        </w:tc>
      </w:tr>
      <w:tr w:rsidR="00552EAB" w:rsidRPr="00552EAB" w14:paraId="08570165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FC31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DBC3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9A4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47242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CEAF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konfektyrer</w:t>
            </w:r>
          </w:p>
        </w:tc>
      </w:tr>
      <w:tr w:rsidR="00552EAB" w:rsidRPr="00552EAB" w14:paraId="791B8632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2FCC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701D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DB8E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47250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BA5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alkoholhaltiga och andra drycker</w:t>
            </w:r>
          </w:p>
        </w:tc>
      </w:tr>
      <w:tr w:rsidR="00552EAB" w:rsidRPr="00552EAB" w14:paraId="197C159B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2507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477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B7B0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47260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D200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tobaksvaror</w:t>
            </w:r>
          </w:p>
        </w:tc>
      </w:tr>
      <w:tr w:rsidR="00552EAB" w:rsidRPr="00552EAB" w14:paraId="56D75EE6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9959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D476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604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47291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3A1F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hälsokost</w:t>
            </w:r>
          </w:p>
        </w:tc>
      </w:tr>
      <w:tr w:rsidR="00552EAB" w:rsidRPr="00552EAB" w14:paraId="4F8546C2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07AC5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2898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794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47299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91B3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Övrig specialiserad butikshandel med livsmedel</w:t>
            </w:r>
          </w:p>
        </w:tc>
      </w:tr>
      <w:tr w:rsidR="00552EAB" w:rsidRPr="00552EAB" w14:paraId="3ED68A63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86C4C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473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F880F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Specialiserad detaljhandel med drivmedel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893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47300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77D9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detaljhandel med drivmedel</w:t>
            </w:r>
          </w:p>
        </w:tc>
      </w:tr>
      <w:tr w:rsidR="00552EAB" w:rsidRPr="00552EAB" w14:paraId="104D3854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C78A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474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CF3A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Spec. butikshandel m informations- och kommunikationsutrustning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B298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47410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58D9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datorer, programvara, data- och tv-spel</w:t>
            </w:r>
          </w:p>
        </w:tc>
      </w:tr>
      <w:tr w:rsidR="00552EAB" w:rsidRPr="00552EAB" w14:paraId="4BBBA921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AA88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1034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6AD6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47420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8CA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telekommunikationsutrustning</w:t>
            </w:r>
          </w:p>
        </w:tc>
      </w:tr>
      <w:tr w:rsidR="00552EAB" w:rsidRPr="00552EAB" w14:paraId="49CBB5C9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4407C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ACBA9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DA8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47430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29F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ljud- och bildanläggningar samt videoutrustning</w:t>
            </w:r>
          </w:p>
        </w:tc>
      </w:tr>
      <w:tr w:rsidR="00552EAB" w:rsidRPr="00552EAB" w14:paraId="66D5A879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C8EC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475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C49A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Spec. butikshandel med heminredningsartiklar och husgeråd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0AA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47510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B5A7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textilier</w:t>
            </w:r>
          </w:p>
        </w:tc>
      </w:tr>
      <w:tr w:rsidR="00552EAB" w:rsidRPr="00552EAB" w14:paraId="094040A9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1DD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CDC6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1600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47521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B526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virke och byggvaror</w:t>
            </w:r>
          </w:p>
        </w:tc>
      </w:tr>
      <w:tr w:rsidR="00552EAB" w:rsidRPr="00552EAB" w14:paraId="652180E0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3C4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5CEC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826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47522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B4DE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järn- och VVS-varor</w:t>
            </w:r>
          </w:p>
        </w:tc>
      </w:tr>
      <w:tr w:rsidR="00552EAB" w:rsidRPr="00552EAB" w14:paraId="6F44848D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F9D3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F570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7EB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47523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E337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färger, fernissor och lacker</w:t>
            </w:r>
          </w:p>
        </w:tc>
      </w:tr>
      <w:tr w:rsidR="00552EAB" w:rsidRPr="00552EAB" w14:paraId="6204E770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11AE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0EC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09C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47531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8E7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mattor och annan vägg- och golvbeklädnad</w:t>
            </w:r>
          </w:p>
        </w:tc>
      </w:tr>
      <w:tr w:rsidR="00552EAB" w:rsidRPr="00552EAB" w14:paraId="1BE578EE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9CF6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6B13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8C59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47532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0101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inredningstextilier</w:t>
            </w:r>
          </w:p>
        </w:tc>
      </w:tr>
      <w:tr w:rsidR="00552EAB" w:rsidRPr="00552EAB" w14:paraId="524A3888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F5B6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lastRenderedPageBreak/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2A40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98A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47540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98AE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elektriska hushållsmaskiner och hushållsapparater</w:t>
            </w:r>
          </w:p>
        </w:tc>
      </w:tr>
      <w:tr w:rsidR="00552EAB" w:rsidRPr="00552EAB" w14:paraId="02E7C1B8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93C6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C8A8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919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47591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8540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möbler för hemmet</w:t>
            </w:r>
          </w:p>
        </w:tc>
      </w:tr>
      <w:tr w:rsidR="00552EAB" w:rsidRPr="00552EAB" w14:paraId="57873646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5EAD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DA7B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8409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47592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47EE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kontorsmöbler</w:t>
            </w:r>
          </w:p>
        </w:tc>
      </w:tr>
      <w:tr w:rsidR="00552EAB" w:rsidRPr="00552EAB" w14:paraId="300E0A95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F9D6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81DA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4C7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47593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EA30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glas, porslin och andra bosättningsvaror</w:t>
            </w:r>
          </w:p>
        </w:tc>
      </w:tr>
      <w:tr w:rsidR="00552EAB" w:rsidRPr="00552EAB" w14:paraId="0AFEFB1B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B31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808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AEB1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47594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6D6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belysningsartiklar</w:t>
            </w:r>
          </w:p>
        </w:tc>
      </w:tr>
      <w:tr w:rsidR="00552EAB" w:rsidRPr="00552EAB" w14:paraId="08F09DBD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3FE9E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BDC00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B55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47595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373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musikinstrument och noter</w:t>
            </w:r>
          </w:p>
        </w:tc>
      </w:tr>
      <w:tr w:rsidR="00552EAB" w:rsidRPr="00552EAB" w14:paraId="62C425F5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2432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476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3F0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Specialiserad butikshandel med kultur- och fritidsartiklar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81A1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47610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E84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böcker</w:t>
            </w:r>
          </w:p>
        </w:tc>
      </w:tr>
      <w:tr w:rsidR="00552EAB" w:rsidRPr="00552EAB" w14:paraId="1986F25C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1D1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DE11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07AC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47621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0E9F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tidningar</w:t>
            </w:r>
          </w:p>
        </w:tc>
      </w:tr>
      <w:tr w:rsidR="00552EAB" w:rsidRPr="00552EAB" w14:paraId="03540F91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6BFE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CE6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607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47622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3BE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kontorsförbrukningsvaror</w:t>
            </w:r>
          </w:p>
        </w:tc>
      </w:tr>
      <w:tr w:rsidR="00552EAB" w:rsidRPr="00552EAB" w14:paraId="697D4F9C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E592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FF36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9E0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47630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0DB3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Spec. butikshandel med inspelade och </w:t>
            </w:r>
            <w:proofErr w:type="spell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oinspelade</w:t>
            </w:r>
            <w:proofErr w:type="spellEnd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band och skivor för musik och bild</w:t>
            </w:r>
          </w:p>
        </w:tc>
      </w:tr>
      <w:tr w:rsidR="00552EAB" w:rsidRPr="00552EAB" w14:paraId="3982AC51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0DBC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94A7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9CB6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47641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EE58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sport- och fritidsartiklar utom cyklar och båtar</w:t>
            </w:r>
          </w:p>
        </w:tc>
      </w:tr>
      <w:tr w:rsidR="00552EAB" w:rsidRPr="00552EAB" w14:paraId="62A2616F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6D20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4C54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F4F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47642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F91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cyklar</w:t>
            </w:r>
          </w:p>
        </w:tc>
      </w:tr>
      <w:tr w:rsidR="00552EAB" w:rsidRPr="00552EAB" w14:paraId="476385DD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D21E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86DE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AE7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47643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FCF0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båtar</w:t>
            </w:r>
          </w:p>
        </w:tc>
      </w:tr>
      <w:tr w:rsidR="00552EAB" w:rsidRPr="00552EAB" w14:paraId="1020A880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340BB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730C9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433E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47650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928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spel och leksaker</w:t>
            </w:r>
          </w:p>
        </w:tc>
      </w:tr>
      <w:tr w:rsidR="00552EAB" w:rsidRPr="00552EAB" w14:paraId="272A940F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E21C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477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1B1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Övrig specialiserad butikshandel med hushållsvaror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65A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47711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383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herr-, dam- och barnkläder, blandat</w:t>
            </w:r>
          </w:p>
        </w:tc>
      </w:tr>
      <w:tr w:rsidR="00552EAB" w:rsidRPr="00552EAB" w14:paraId="5DD025D4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B847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3171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97F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47712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99E1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herrkläder</w:t>
            </w:r>
          </w:p>
        </w:tc>
      </w:tr>
      <w:tr w:rsidR="00552EAB" w:rsidRPr="00552EAB" w14:paraId="0BFDBEF6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0EBC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F82D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7A76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47713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EFD6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damkläder</w:t>
            </w:r>
          </w:p>
        </w:tc>
      </w:tr>
      <w:tr w:rsidR="00552EAB" w:rsidRPr="00552EAB" w14:paraId="17801F7B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8B28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4250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ED86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47714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0E30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barnkläder</w:t>
            </w:r>
          </w:p>
        </w:tc>
      </w:tr>
      <w:tr w:rsidR="00552EAB" w:rsidRPr="00552EAB" w14:paraId="1316A1FC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7592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2B3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D51F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47715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D9CF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pälsar</w:t>
            </w:r>
          </w:p>
        </w:tc>
      </w:tr>
      <w:tr w:rsidR="00552EAB" w:rsidRPr="00552EAB" w14:paraId="761EFDCF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F478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9B13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EEE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47721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90F0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skodon</w:t>
            </w:r>
          </w:p>
        </w:tc>
      </w:tr>
      <w:tr w:rsidR="00552EAB" w:rsidRPr="00552EAB" w14:paraId="6271D688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D800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3DC2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196F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47722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AEFC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väskor, reseffekter och lädervaror</w:t>
            </w:r>
          </w:p>
        </w:tc>
      </w:tr>
      <w:tr w:rsidR="00552EAB" w:rsidRPr="00552EAB" w14:paraId="490A55BA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0934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FC03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DD0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47730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0D0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Apotekshandel</w:t>
            </w:r>
          </w:p>
        </w:tc>
      </w:tr>
      <w:tr w:rsidR="00552EAB" w:rsidRPr="00552EAB" w14:paraId="7F2E91B2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A367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704C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F13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47740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DFF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sjukvårdsartiklar</w:t>
            </w:r>
          </w:p>
        </w:tc>
      </w:tr>
      <w:tr w:rsidR="00552EAB" w:rsidRPr="00552EAB" w14:paraId="17E68B67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60FC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7F2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0D89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47750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03FC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kosmetika och hygienartiklar</w:t>
            </w:r>
          </w:p>
        </w:tc>
      </w:tr>
      <w:tr w:rsidR="00552EAB" w:rsidRPr="00552EAB" w14:paraId="79A52B21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B262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0369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BA9F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47761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50AF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blommor och andra växter, frön och gödselmedel</w:t>
            </w:r>
          </w:p>
        </w:tc>
      </w:tr>
      <w:tr w:rsidR="00552EAB" w:rsidRPr="00552EAB" w14:paraId="61BCD1B4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7DDC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37EA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E16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47762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EF23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små sällskapsdjur</w:t>
            </w:r>
          </w:p>
        </w:tc>
      </w:tr>
      <w:tr w:rsidR="00552EAB" w:rsidRPr="00552EAB" w14:paraId="2CF5049E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C4E1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A116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AF6C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47771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8167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ur</w:t>
            </w:r>
          </w:p>
        </w:tc>
      </w:tr>
      <w:tr w:rsidR="00552EAB" w:rsidRPr="00552EAB" w14:paraId="4BE97F1D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DDB7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97CA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DFDA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47772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5BE6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guldsmedsvaror och smycken</w:t>
            </w:r>
          </w:p>
        </w:tc>
      </w:tr>
      <w:tr w:rsidR="00552EAB" w:rsidRPr="00552EAB" w14:paraId="2B425D85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5F6A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4438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29A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47781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E1A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Spec. butikshandel med glasögon och andra optiska artiklar utom fotoutrustning</w:t>
            </w:r>
          </w:p>
        </w:tc>
      </w:tr>
      <w:tr w:rsidR="00552EAB" w:rsidRPr="00552EAB" w14:paraId="60EC0C41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8458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F352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51F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47782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BEB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fotoutrustning</w:t>
            </w:r>
          </w:p>
        </w:tc>
      </w:tr>
      <w:tr w:rsidR="00552EAB" w:rsidRPr="00552EAB" w14:paraId="045D5FEA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0609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5ABE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EBD7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47783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4F28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konst samt galleriverksamhet</w:t>
            </w:r>
          </w:p>
        </w:tc>
      </w:tr>
      <w:tr w:rsidR="00552EAB" w:rsidRPr="00552EAB" w14:paraId="6C322A37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5832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34E1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76DA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47784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5E3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mynt och frimärken</w:t>
            </w:r>
          </w:p>
        </w:tc>
      </w:tr>
      <w:tr w:rsidR="00552EAB" w:rsidRPr="00552EAB" w14:paraId="4EAB4A71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7AF0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25D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D04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47789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F037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Övrig specialiserad butikshandel</w:t>
            </w:r>
          </w:p>
        </w:tc>
      </w:tr>
      <w:tr w:rsidR="00552EAB" w:rsidRPr="00552EAB" w14:paraId="0362D026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B070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74EE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A9C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47791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E10F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antikviteter och begagnade böcker</w:t>
            </w:r>
          </w:p>
        </w:tc>
      </w:tr>
      <w:tr w:rsidR="00552EAB" w:rsidRPr="00552EAB" w14:paraId="567FED44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F12A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83F0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8A6C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47792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166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Specialiserad butikshandel med övriga begagnade varor</w:t>
            </w:r>
          </w:p>
        </w:tc>
      </w:tr>
      <w:tr w:rsidR="00552EAB" w:rsidRPr="00552EAB" w14:paraId="2F8E8279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E3BF9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F7303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EC5F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47793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A76A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Auktioner i butik</w:t>
            </w:r>
          </w:p>
        </w:tc>
      </w:tr>
      <w:tr w:rsidR="00552EAB" w:rsidRPr="00552EAB" w14:paraId="36D0720D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2444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551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030C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Hotellverksamhet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9BA1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55101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592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Hotellverksamhet med restaurangrörelse</w:t>
            </w:r>
          </w:p>
        </w:tc>
      </w:tr>
      <w:tr w:rsidR="00552EAB" w:rsidRPr="00552EAB" w14:paraId="1787C1BF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2A7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38C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1B9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55102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3BA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Drift av konferensanläggningar</w:t>
            </w:r>
          </w:p>
        </w:tc>
      </w:tr>
      <w:tr w:rsidR="00552EAB" w:rsidRPr="00552EAB" w14:paraId="39868D5F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7495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lastRenderedPageBreak/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5AC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998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55103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CFB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Hotellverksamhet utan restaurangrörelse</w:t>
            </w:r>
          </w:p>
        </w:tc>
      </w:tr>
      <w:tr w:rsidR="00552EAB" w:rsidRPr="00552EAB" w14:paraId="52B67D89" w14:textId="77777777" w:rsidTr="00CE7868">
        <w:trPr>
          <w:trHeight w:val="22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47B4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552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CE8F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Semesterbostäder och annan korttidsinkvartering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1BB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55201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23AE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Vandrarhemsverksamhet</w:t>
            </w:r>
          </w:p>
        </w:tc>
      </w:tr>
      <w:tr w:rsidR="00552EAB" w:rsidRPr="00552EAB" w14:paraId="016F0B22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ADE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5847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8FA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55202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0CA6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Stugbyverksamhet </w:t>
            </w: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m.m.</w:t>
            </w:r>
            <w:proofErr w:type="gramEnd"/>
          </w:p>
        </w:tc>
      </w:tr>
      <w:tr w:rsidR="00552EAB" w:rsidRPr="00552EAB" w14:paraId="441E242A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ACE20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553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272FF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Campingplatsverksamhet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900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55300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D6DA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Campingplatsverksamhet</w:t>
            </w:r>
          </w:p>
        </w:tc>
      </w:tr>
      <w:tr w:rsidR="00552EAB" w:rsidRPr="00552EAB" w14:paraId="73C0E1E7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E3739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559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97473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Annan logiverksamhet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4B73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55900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554A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Annan logiverksamhet</w:t>
            </w:r>
          </w:p>
        </w:tc>
      </w:tr>
      <w:tr w:rsidR="00552EAB" w:rsidRPr="00552EAB" w14:paraId="42810D79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75BF2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561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F24A9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Restaurangverksamhet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47C1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56100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8138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Restaurangverksamhet</w:t>
            </w:r>
          </w:p>
        </w:tc>
      </w:tr>
      <w:tr w:rsidR="00552EAB" w:rsidRPr="00552EAB" w14:paraId="433DA36B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A369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562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E5C9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Cateringverksamhet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2690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56210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344A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Cateringverksamhet vid enskilda evenemang</w:t>
            </w:r>
          </w:p>
        </w:tc>
      </w:tr>
      <w:tr w:rsidR="00552EAB" w:rsidRPr="00552EAB" w14:paraId="7DB7C7E8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23FA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FB13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C5CA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56291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D7F0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Drift av personalmatsalar</w:t>
            </w:r>
          </w:p>
        </w:tc>
      </w:tr>
      <w:tr w:rsidR="00552EAB" w:rsidRPr="00552EAB" w14:paraId="35346253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188E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AA11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4E01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56292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51B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Centralköksverksamhet för sjukhus</w:t>
            </w:r>
          </w:p>
        </w:tc>
      </w:tr>
      <w:tr w:rsidR="00552EAB" w:rsidRPr="00552EAB" w14:paraId="5C0358CB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CE6A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7E31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F4C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56293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E52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Centralköksverksamhet för skolor, omsorgs- och andra institutioner</w:t>
            </w:r>
          </w:p>
        </w:tc>
      </w:tr>
      <w:tr w:rsidR="00552EAB" w:rsidRPr="00552EAB" w14:paraId="0C0C6EC9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4A1A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7F91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B963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56294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F16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Cateringverksamhet för transportsektorn</w:t>
            </w:r>
          </w:p>
        </w:tc>
      </w:tr>
      <w:tr w:rsidR="00552EAB" w:rsidRPr="00552EAB" w14:paraId="45CBDA76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2C63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C45B1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52D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56299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F7FF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Övrig cateringverksamhet</w:t>
            </w:r>
          </w:p>
        </w:tc>
      </w:tr>
      <w:tr w:rsidR="00552EAB" w:rsidRPr="00552EAB" w14:paraId="01E8E97B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8BF34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563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BFBAA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Barverksamhet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976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56300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1560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Barverksamhet</w:t>
            </w:r>
            <w:proofErr w:type="spellEnd"/>
          </w:p>
        </w:tc>
      </w:tr>
      <w:tr w:rsidR="00552EAB" w:rsidRPr="00552EAB" w14:paraId="734DA02A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1D2D9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591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2AD6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Film-, video- och TV-programverksamhet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CF03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59140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7F5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Filmvisning</w:t>
            </w:r>
          </w:p>
        </w:tc>
      </w:tr>
      <w:tr w:rsidR="00552EAB" w:rsidRPr="00552EAB" w14:paraId="36D93575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6659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742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529B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Fotoverksamhet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A6EC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74201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7EFA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Porträttfotoverksamhet</w:t>
            </w:r>
          </w:p>
        </w:tc>
      </w:tr>
      <w:tr w:rsidR="00552EAB" w:rsidRPr="00552EAB" w14:paraId="2A4A049E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48E10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771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ADD5E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Uthyrning och leasing av motorfordon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4C0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77110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32CE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Uthyrning och leasing av personbilar och lätta motorfordon</w:t>
            </w:r>
          </w:p>
        </w:tc>
      </w:tr>
      <w:tr w:rsidR="00552EAB" w:rsidRPr="00552EAB" w14:paraId="3E511390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FDE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772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A02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Uthyrning och leasing av hushållsartiklar och varor för personligt bruk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BCFC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77210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D2D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Uthyrning och leasing av fritids- och sportutrustning</w:t>
            </w:r>
          </w:p>
        </w:tc>
      </w:tr>
      <w:tr w:rsidR="00552EAB" w:rsidRPr="00552EAB" w14:paraId="13702BCB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6197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B560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DD58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77220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5F0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Uthyrning av videokassetter och </w:t>
            </w:r>
            <w:proofErr w:type="spell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dvd-skivor</w:t>
            </w:r>
            <w:proofErr w:type="spellEnd"/>
          </w:p>
        </w:tc>
      </w:tr>
      <w:tr w:rsidR="00552EAB" w:rsidRPr="00552EAB" w14:paraId="7412A7A2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CD094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AA2B3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53D7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77290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3C63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Uthyrning och leasing av andra hushållsartiklar och varor för personligt bruk</w:t>
            </w:r>
          </w:p>
        </w:tc>
      </w:tr>
      <w:tr w:rsidR="00552EAB" w:rsidRPr="00552EAB" w14:paraId="4E631AA6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F3DB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791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D1BC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Resetjänster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BD1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79110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D4A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Resebyråverksamhet</w:t>
            </w:r>
          </w:p>
        </w:tc>
      </w:tr>
      <w:tr w:rsidR="00552EAB" w:rsidRPr="00552EAB" w14:paraId="39DDE368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23D4D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69B80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3FE3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79120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BEC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Researrangemang</w:t>
            </w:r>
          </w:p>
        </w:tc>
      </w:tr>
      <w:tr w:rsidR="00552EAB" w:rsidRPr="00552EAB" w14:paraId="6A58C39C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9D8D6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799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04B3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Turist- och bokningsservice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E6D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79900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4F66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Turist- och bokningsservice</w:t>
            </w:r>
          </w:p>
        </w:tc>
      </w:tr>
      <w:tr w:rsidR="00552EAB" w:rsidRPr="00552EAB" w14:paraId="13DC60D7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5236B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823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CA15A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Arrangemang av kongresser och mässor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DF99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82300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CBA0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Arrangemang av kongresser och mässor</w:t>
            </w:r>
          </w:p>
        </w:tc>
      </w:tr>
      <w:tr w:rsidR="00552EAB" w:rsidRPr="00552EAB" w14:paraId="24228F44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D5ED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855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92F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Vuxenutbildning och övrig utbildning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7AC7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85510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D97E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Sport- och fritidsutbildning</w:t>
            </w:r>
          </w:p>
        </w:tc>
      </w:tr>
      <w:tr w:rsidR="00552EAB" w:rsidRPr="00552EAB" w14:paraId="441A2DC7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EB09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8F1C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130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85522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656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Övrig musik-, dans- och kulturell utbildning</w:t>
            </w:r>
          </w:p>
        </w:tc>
      </w:tr>
      <w:tr w:rsidR="00552EAB" w:rsidRPr="00552EAB" w14:paraId="4ADAE094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B0894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4F513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B589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85530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4E98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Trafikskoleverksamhet</w:t>
            </w:r>
          </w:p>
        </w:tc>
      </w:tr>
      <w:tr w:rsidR="00552EAB" w:rsidRPr="00552EAB" w14:paraId="5ADD49F5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672EB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862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3837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Öppen hälso- och sjukvård, tandvård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CA10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86230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A83E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Tandläkarverksamhet</w:t>
            </w:r>
          </w:p>
        </w:tc>
      </w:tr>
      <w:tr w:rsidR="00552EAB" w:rsidRPr="00552EAB" w14:paraId="62B18F25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2A5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869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6DB6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Annan hälso- och sjukvård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818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86904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4060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Tandhygienistverksamhet</w:t>
            </w:r>
          </w:p>
        </w:tc>
      </w:tr>
      <w:tr w:rsidR="00552EAB" w:rsidRPr="00552EAB" w14:paraId="678CD0A5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D6A6A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83487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1EF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86905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627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Fysioterapeutisk </w:t>
            </w: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verksamhet  o.d.</w:t>
            </w:r>
            <w:proofErr w:type="gramEnd"/>
          </w:p>
        </w:tc>
      </w:tr>
      <w:tr w:rsidR="00552EAB" w:rsidRPr="00552EAB" w14:paraId="78C15208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38EA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900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1CD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Konstnärlig och kulturell verksamhet samt underhållningsverksamhet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F21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90010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87B1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Artistisk verksamhet</w:t>
            </w:r>
          </w:p>
        </w:tc>
      </w:tr>
      <w:tr w:rsidR="00552EAB" w:rsidRPr="00552EAB" w14:paraId="0FDBC3A9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E79B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F1F6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3D3E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90020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22F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Stödtjänster till artistisk verksamhet</w:t>
            </w:r>
          </w:p>
        </w:tc>
      </w:tr>
      <w:tr w:rsidR="00552EAB" w:rsidRPr="00552EAB" w14:paraId="76DD22AF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D5C6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13A7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B7E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90030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B2C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Litterärt och konstnärligt skapande</w:t>
            </w:r>
          </w:p>
        </w:tc>
      </w:tr>
      <w:tr w:rsidR="00552EAB" w:rsidRPr="00552EAB" w14:paraId="763A2910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886F7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E811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C3D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90040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03D1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Drift av teatrar, konserthus o.d.</w:t>
            </w:r>
          </w:p>
        </w:tc>
      </w:tr>
      <w:tr w:rsidR="00552EAB" w:rsidRPr="00552EAB" w14:paraId="41D45FD4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373C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910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CC58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 xml:space="preserve">Biblioteks-, arkiv- och museiverksamhet </w:t>
            </w:r>
            <w:proofErr w:type="gramStart"/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m.m.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13BF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91020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870A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Museiverksamhet</w:t>
            </w:r>
          </w:p>
        </w:tc>
      </w:tr>
      <w:tr w:rsidR="00552EAB" w:rsidRPr="00552EAB" w14:paraId="43456091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D0FA7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E1FA7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4D64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91040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DBC1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Drift av botaniska trädgårdar, djurparker och naturreservat</w:t>
            </w:r>
          </w:p>
        </w:tc>
      </w:tr>
      <w:tr w:rsidR="00552EAB" w:rsidRPr="00552EAB" w14:paraId="16B14D65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7244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931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8181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Sportverksamhet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13C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93119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C18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Drift av sporthallar, idrottsplatser och andra sportanläggningar</w:t>
            </w:r>
          </w:p>
        </w:tc>
      </w:tr>
      <w:tr w:rsidR="00552EAB" w:rsidRPr="00552EAB" w14:paraId="634E7A62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EC17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0460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9E6E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93120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CDB6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Sportklubbars och idrottsföreningars verksamhet</w:t>
            </w:r>
          </w:p>
        </w:tc>
      </w:tr>
      <w:tr w:rsidR="00552EAB" w:rsidRPr="00552EAB" w14:paraId="4DFEDA11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9F571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9C2D8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CDA7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93130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832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Drift av gymanläggningar</w:t>
            </w:r>
          </w:p>
        </w:tc>
      </w:tr>
      <w:tr w:rsidR="00552EAB" w:rsidRPr="00552EAB" w14:paraId="7618FEB9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A906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lastRenderedPageBreak/>
              <w:t>932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25C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Fritids- och nöjesverksamhet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C13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93210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71B6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Nöjes- och temaparksverksamhet</w:t>
            </w:r>
          </w:p>
        </w:tc>
      </w:tr>
      <w:tr w:rsidR="00552EAB" w:rsidRPr="00552EAB" w14:paraId="78098EBF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0F478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F83C6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1726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93290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ECF0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Övrig fritids- och nöjesverksamhet</w:t>
            </w:r>
          </w:p>
        </w:tc>
      </w:tr>
      <w:tr w:rsidR="00552EAB" w:rsidRPr="00552EAB" w14:paraId="2802FB8A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343E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951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F5EE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Reparation av datorer och kommunikationsutrustning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8946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95110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05CA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Reparation av datorer och kringutrustning</w:t>
            </w:r>
          </w:p>
        </w:tc>
      </w:tr>
      <w:tr w:rsidR="00552EAB" w:rsidRPr="00552EAB" w14:paraId="7AAE642D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8A451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4805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0C9A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95120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53F9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Reparation av kommunikationsutrustning</w:t>
            </w:r>
          </w:p>
        </w:tc>
      </w:tr>
      <w:tr w:rsidR="00552EAB" w:rsidRPr="00552EAB" w14:paraId="4D5B8531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01B2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952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BA2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Reparation av hushållsartiklar och personliga artiklar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E4EC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95210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1683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Reparation av hemelektronik</w:t>
            </w:r>
          </w:p>
        </w:tc>
      </w:tr>
      <w:tr w:rsidR="00552EAB" w:rsidRPr="00552EAB" w14:paraId="05B61007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8E54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0B12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BA96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95220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C88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Reparation av hushållsapparater samt av utrustning för hem och trädgård</w:t>
            </w:r>
          </w:p>
        </w:tc>
      </w:tr>
      <w:tr w:rsidR="00552EAB" w:rsidRPr="00552EAB" w14:paraId="2C4DD913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8621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728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B83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95230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98EF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Lagning av skodon och lädervaror</w:t>
            </w:r>
          </w:p>
        </w:tc>
      </w:tr>
      <w:tr w:rsidR="00552EAB" w:rsidRPr="00552EAB" w14:paraId="1A56305E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75FC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1458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5EF8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95240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1241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Reparation av möbler och heminredning</w:t>
            </w:r>
          </w:p>
        </w:tc>
      </w:tr>
      <w:tr w:rsidR="00552EAB" w:rsidRPr="00552EAB" w14:paraId="61CEA24B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3739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84F0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AF27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95250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14FA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Reparation av ur och guldsmedsvaror</w:t>
            </w:r>
          </w:p>
        </w:tc>
      </w:tr>
      <w:tr w:rsidR="00552EAB" w:rsidRPr="00552EAB" w14:paraId="0B594283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51187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E52A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2FCD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95290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C8D5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Reparation av andra hushållsartiklar och personliga artiklar</w:t>
            </w:r>
          </w:p>
        </w:tc>
      </w:tr>
      <w:tr w:rsidR="00552EAB" w:rsidRPr="00552EAB" w14:paraId="3A00A312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58BA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960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E02A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Andra konsumenttjänster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8A31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96012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58F6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Konsumenttvätt</w:t>
            </w:r>
          </w:p>
        </w:tc>
      </w:tr>
      <w:tr w:rsidR="00552EAB" w:rsidRPr="00552EAB" w14:paraId="4AF8BE3A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AAE0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3C33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4EC9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96021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623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Hårvård</w:t>
            </w:r>
          </w:p>
        </w:tc>
      </w:tr>
      <w:tr w:rsidR="00552EAB" w:rsidRPr="00552EAB" w14:paraId="69342394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9B66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7A35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4182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96022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F489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Skönhetsvård</w:t>
            </w:r>
          </w:p>
        </w:tc>
      </w:tr>
      <w:tr w:rsidR="00552EAB" w:rsidRPr="00552EAB" w14:paraId="09151860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CFB1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747E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F2A6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96040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7AD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Kroppsvård</w:t>
            </w:r>
          </w:p>
        </w:tc>
      </w:tr>
      <w:tr w:rsidR="00552EAB" w:rsidRPr="00552EAB" w14:paraId="27A46220" w14:textId="77777777" w:rsidTr="00CE7868">
        <w:trPr>
          <w:trHeight w:val="22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4D53F" w14:textId="77777777" w:rsidR="00552EAB" w:rsidRPr="00552EAB" w:rsidRDefault="00552EAB" w:rsidP="00552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59879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117B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96090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6603" w14:textId="77777777" w:rsidR="00552EAB" w:rsidRPr="00552EAB" w:rsidRDefault="00552EAB" w:rsidP="0055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52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Övriga konsumenttjänster</w:t>
            </w:r>
          </w:p>
        </w:tc>
      </w:tr>
    </w:tbl>
    <w:p w14:paraId="685521B7" w14:textId="77777777" w:rsidR="00520BB2" w:rsidRPr="00CF717A" w:rsidRDefault="00520BB2" w:rsidP="00CF717A"/>
    <w:sectPr w:rsidR="00520BB2" w:rsidRPr="00CF717A" w:rsidSect="00520BB2">
      <w:pgSz w:w="16838" w:h="11906" w:orient="landscape" w:code="9"/>
      <w:pgMar w:top="1418" w:right="1418" w:bottom="1418" w:left="1418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F5851" w14:textId="77777777" w:rsidR="00520BB2" w:rsidRDefault="00520BB2" w:rsidP="00A87A54">
      <w:pPr>
        <w:spacing w:after="0" w:line="240" w:lineRule="auto"/>
      </w:pPr>
      <w:r>
        <w:separator/>
      </w:r>
    </w:p>
  </w:endnote>
  <w:endnote w:type="continuationSeparator" w:id="0">
    <w:p w14:paraId="1AB4F0B3" w14:textId="77777777" w:rsidR="00520BB2" w:rsidRDefault="00520BB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B5D3F" w14:textId="77777777" w:rsidR="00520BB2" w:rsidRDefault="00520BB2" w:rsidP="00A87A54">
      <w:pPr>
        <w:spacing w:after="0" w:line="240" w:lineRule="auto"/>
      </w:pPr>
      <w:r>
        <w:separator/>
      </w:r>
    </w:p>
  </w:footnote>
  <w:footnote w:type="continuationSeparator" w:id="0">
    <w:p w14:paraId="3F29106D" w14:textId="77777777" w:rsidR="00520BB2" w:rsidRDefault="00520BB2" w:rsidP="00A8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AB05199"/>
    <w:multiLevelType w:val="multilevel"/>
    <w:tmpl w:val="186C6512"/>
    <w:numStyleLink w:val="Strecklistan"/>
  </w:abstractNum>
  <w:abstractNum w:abstractNumId="13" w15:restartNumberingAfterBreak="0">
    <w:nsid w:val="2BE361F1"/>
    <w:multiLevelType w:val="multilevel"/>
    <w:tmpl w:val="1B563932"/>
    <w:numStyleLink w:val="RKNumreradlista"/>
  </w:abstractNum>
  <w:abstractNum w:abstractNumId="14" w15:restartNumberingAfterBreak="0">
    <w:nsid w:val="2C9B0453"/>
    <w:multiLevelType w:val="multilevel"/>
    <w:tmpl w:val="1A20A4CA"/>
    <w:numStyleLink w:val="RKPunktlista"/>
  </w:abstractNum>
  <w:abstractNum w:abstractNumId="15" w15:restartNumberingAfterBreak="0">
    <w:nsid w:val="2ECF6BA1"/>
    <w:multiLevelType w:val="multilevel"/>
    <w:tmpl w:val="1B563932"/>
    <w:numStyleLink w:val="RKNumreradlista"/>
  </w:abstractNum>
  <w:abstractNum w:abstractNumId="16" w15:restartNumberingAfterBreak="0">
    <w:nsid w:val="2F604539"/>
    <w:multiLevelType w:val="multilevel"/>
    <w:tmpl w:val="1B563932"/>
    <w:numStyleLink w:val="RKNumreradlista"/>
  </w:abstractNum>
  <w:abstractNum w:abstractNumId="17" w15:restartNumberingAfterBreak="0">
    <w:nsid w:val="348522EF"/>
    <w:multiLevelType w:val="multilevel"/>
    <w:tmpl w:val="1B563932"/>
    <w:numStyleLink w:val="RKNumreradlista"/>
  </w:abstractNum>
  <w:abstractNum w:abstractNumId="18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3D0E02"/>
    <w:multiLevelType w:val="multilevel"/>
    <w:tmpl w:val="1B563932"/>
    <w:numStyleLink w:val="RKNumreradlista"/>
  </w:abstractNum>
  <w:abstractNum w:abstractNumId="2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0774A"/>
    <w:multiLevelType w:val="multilevel"/>
    <w:tmpl w:val="1B563932"/>
    <w:numStyleLink w:val="RKNumreradlista"/>
  </w:abstractNum>
  <w:abstractNum w:abstractNumId="22" w15:restartNumberingAfterBreak="0">
    <w:nsid w:val="4C84297C"/>
    <w:multiLevelType w:val="multilevel"/>
    <w:tmpl w:val="1B563932"/>
    <w:numStyleLink w:val="RKNumreradlista"/>
  </w:abstractNum>
  <w:abstractNum w:abstractNumId="23" w15:restartNumberingAfterBreak="0">
    <w:nsid w:val="4D904BDB"/>
    <w:multiLevelType w:val="multilevel"/>
    <w:tmpl w:val="1B563932"/>
    <w:numStyleLink w:val="RKNumreradlista"/>
  </w:abstractNum>
  <w:abstractNum w:abstractNumId="24" w15:restartNumberingAfterBreak="0">
    <w:nsid w:val="4DAD38FF"/>
    <w:multiLevelType w:val="multilevel"/>
    <w:tmpl w:val="1B563932"/>
    <w:numStyleLink w:val="RKNumreradlista"/>
  </w:abstractNum>
  <w:abstractNum w:abstractNumId="25" w15:restartNumberingAfterBreak="0">
    <w:nsid w:val="53A05A92"/>
    <w:multiLevelType w:val="multilevel"/>
    <w:tmpl w:val="1B563932"/>
    <w:numStyleLink w:val="RKNumreradlista"/>
  </w:abstractNum>
  <w:abstractNum w:abstractNumId="26" w15:restartNumberingAfterBreak="0">
    <w:nsid w:val="5C6843F9"/>
    <w:multiLevelType w:val="multilevel"/>
    <w:tmpl w:val="1A20A4CA"/>
    <w:numStyleLink w:val="RKPunktlista"/>
  </w:abstractNum>
  <w:abstractNum w:abstractNumId="27" w15:restartNumberingAfterBreak="0">
    <w:nsid w:val="61AC437A"/>
    <w:multiLevelType w:val="multilevel"/>
    <w:tmpl w:val="E2FEA49E"/>
    <w:numStyleLink w:val="RKNumreraderubriker"/>
  </w:abstractNum>
  <w:abstractNum w:abstractNumId="28" w15:restartNumberingAfterBreak="0">
    <w:nsid w:val="64780D1B"/>
    <w:multiLevelType w:val="multilevel"/>
    <w:tmpl w:val="1B563932"/>
    <w:numStyleLink w:val="RKNumreradlista"/>
  </w:abstractNum>
  <w:abstractNum w:abstractNumId="29" w15:restartNumberingAfterBreak="0">
    <w:nsid w:val="664239C2"/>
    <w:multiLevelType w:val="multilevel"/>
    <w:tmpl w:val="1A20A4CA"/>
    <w:numStyleLink w:val="RKPunktlista"/>
  </w:abstractNum>
  <w:abstractNum w:abstractNumId="30" w15:restartNumberingAfterBreak="0">
    <w:nsid w:val="6AA87A6A"/>
    <w:multiLevelType w:val="multilevel"/>
    <w:tmpl w:val="186C6512"/>
    <w:numStyleLink w:val="Strecklistan"/>
  </w:abstractNum>
  <w:abstractNum w:abstractNumId="31" w15:restartNumberingAfterBreak="0">
    <w:nsid w:val="6D8C68B4"/>
    <w:multiLevelType w:val="multilevel"/>
    <w:tmpl w:val="1B563932"/>
    <w:numStyleLink w:val="RKNumreradlista"/>
  </w:abstractNum>
  <w:abstractNum w:abstractNumId="32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6A28"/>
    <w:multiLevelType w:val="multilevel"/>
    <w:tmpl w:val="1A20A4CA"/>
    <w:numStyleLink w:val="RKPunktlista"/>
  </w:abstractNum>
  <w:abstractNum w:abstractNumId="34" w15:restartNumberingAfterBreak="0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B2"/>
    <w:rsid w:val="00004D5C"/>
    <w:rsid w:val="00005F68"/>
    <w:rsid w:val="00012B00"/>
    <w:rsid w:val="00017386"/>
    <w:rsid w:val="00026711"/>
    <w:rsid w:val="00041EDC"/>
    <w:rsid w:val="00057FE0"/>
    <w:rsid w:val="000757FC"/>
    <w:rsid w:val="000862E0"/>
    <w:rsid w:val="00093408"/>
    <w:rsid w:val="0009435C"/>
    <w:rsid w:val="000C61D1"/>
    <w:rsid w:val="000E12D9"/>
    <w:rsid w:val="000F00B8"/>
    <w:rsid w:val="00100933"/>
    <w:rsid w:val="00111809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C1AE1"/>
    <w:rsid w:val="003C4BFD"/>
    <w:rsid w:val="003C7BE0"/>
    <w:rsid w:val="003D0DD3"/>
    <w:rsid w:val="003D17EF"/>
    <w:rsid w:val="003D3535"/>
    <w:rsid w:val="003E6020"/>
    <w:rsid w:val="0041223B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0BB2"/>
    <w:rsid w:val="0052127C"/>
    <w:rsid w:val="00533841"/>
    <w:rsid w:val="00544738"/>
    <w:rsid w:val="005456E4"/>
    <w:rsid w:val="00547B89"/>
    <w:rsid w:val="00552EAB"/>
    <w:rsid w:val="005606BC"/>
    <w:rsid w:val="005639E7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32C27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7F516C"/>
    <w:rsid w:val="00804C1B"/>
    <w:rsid w:val="00816677"/>
    <w:rsid w:val="008178E6"/>
    <w:rsid w:val="008375D5"/>
    <w:rsid w:val="00875DDD"/>
    <w:rsid w:val="00891929"/>
    <w:rsid w:val="008A0A0D"/>
    <w:rsid w:val="008C562B"/>
    <w:rsid w:val="008D3090"/>
    <w:rsid w:val="008D4306"/>
    <w:rsid w:val="008D4508"/>
    <w:rsid w:val="008E77D6"/>
    <w:rsid w:val="0093335A"/>
    <w:rsid w:val="0094502D"/>
    <w:rsid w:val="00947013"/>
    <w:rsid w:val="00957413"/>
    <w:rsid w:val="0098618D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84409"/>
    <w:rsid w:val="00BB5683"/>
    <w:rsid w:val="00BD0826"/>
    <w:rsid w:val="00BE3210"/>
    <w:rsid w:val="00C10676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E7868"/>
    <w:rsid w:val="00CF3046"/>
    <w:rsid w:val="00CF717A"/>
    <w:rsid w:val="00D021D2"/>
    <w:rsid w:val="00D13D8A"/>
    <w:rsid w:val="00D279D8"/>
    <w:rsid w:val="00D27C8E"/>
    <w:rsid w:val="00D4141B"/>
    <w:rsid w:val="00D4145D"/>
    <w:rsid w:val="00D45543"/>
    <w:rsid w:val="00D5467F"/>
    <w:rsid w:val="00D6730A"/>
    <w:rsid w:val="00D76068"/>
    <w:rsid w:val="00D76B01"/>
    <w:rsid w:val="00D84704"/>
    <w:rsid w:val="00D95424"/>
    <w:rsid w:val="00DB714B"/>
    <w:rsid w:val="00DC01BF"/>
    <w:rsid w:val="00DF5BFB"/>
    <w:rsid w:val="00E469E4"/>
    <w:rsid w:val="00E475C3"/>
    <w:rsid w:val="00E509B0"/>
    <w:rsid w:val="00E7634A"/>
    <w:rsid w:val="00E82BA3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AF0999"/>
  <w15:chartTrackingRefBased/>
  <w15:docId w15:val="{C2CB2F1E-8819-40B6-A126-4F5C5E5F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C4BFD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Props1.xml><?xml version="1.0" encoding="utf-8"?>
<ds:datastoreItem xmlns:ds="http://schemas.openxmlformats.org/officeDocument/2006/customXml" ds:itemID="{75E0D2C8-D964-4141-ABF3-E783447577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Helgesson</dc:creator>
  <cp:keywords/>
  <dc:description/>
  <cp:lastModifiedBy>Fredrik Storm</cp:lastModifiedBy>
  <cp:revision>2</cp:revision>
  <dcterms:created xsi:type="dcterms:W3CDTF">2021-04-26T13:02:00Z</dcterms:created>
  <dcterms:modified xsi:type="dcterms:W3CDTF">2021-04-26T13:02:00Z</dcterms:modified>
</cp:coreProperties>
</file>