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3F31E" w14:textId="131D6592" w:rsidR="00514936" w:rsidRPr="00106C77" w:rsidRDefault="00537B1A" w:rsidP="00514936">
      <w:pPr>
        <w:pStyle w:val="Rubrik"/>
      </w:pPr>
      <w:bookmarkStart w:id="0" w:name="EUKommenteradDagordning"/>
      <w:r>
        <w:t>Informellt videomöte med EU:s transportministrar</w:t>
      </w:r>
      <w:r w:rsidR="00514936" w:rsidRPr="00106C77">
        <w:t xml:space="preserve"> den </w:t>
      </w:r>
      <w:r w:rsidR="00F6020E">
        <w:t xml:space="preserve">8 december </w:t>
      </w:r>
      <w:r w:rsidR="007602CC">
        <w:t>2020</w:t>
      </w:r>
      <w:bookmarkStart w:id="1" w:name="_GoBack"/>
      <w:bookmarkEnd w:id="1"/>
    </w:p>
    <w:p w14:paraId="4092AE59" w14:textId="77777777" w:rsidR="00514936" w:rsidRPr="00106C77" w:rsidRDefault="00514936" w:rsidP="00514936">
      <w:pPr>
        <w:pStyle w:val="Rubrik1utannumrering"/>
      </w:pPr>
      <w:r w:rsidRPr="00106C77">
        <w:t>Kommenterad dagordning</w:t>
      </w:r>
    </w:p>
    <w:p w14:paraId="7EC268D0" w14:textId="77777777" w:rsidR="00537B1A" w:rsidRDefault="00537B1A" w:rsidP="00537B1A">
      <w:pPr>
        <w:pStyle w:val="Brdtext"/>
        <w:rPr>
          <w:rFonts w:asciiTheme="majorHAnsi" w:eastAsiaTheme="majorEastAsia" w:hAnsiTheme="majorHAnsi" w:cstheme="majorBidi"/>
          <w:sz w:val="24"/>
          <w:szCs w:val="32"/>
        </w:rPr>
      </w:pPr>
    </w:p>
    <w:p w14:paraId="18F9832F" w14:textId="4D55F391" w:rsidR="00B30381" w:rsidRPr="00B30381" w:rsidRDefault="00B30381" w:rsidP="00B30381">
      <w:pPr>
        <w:pStyle w:val="Brdtext"/>
        <w:numPr>
          <w:ilvl w:val="0"/>
          <w:numId w:val="45"/>
        </w:numPr>
        <w:rPr>
          <w:rFonts w:asciiTheme="majorHAnsi" w:eastAsiaTheme="majorEastAsia" w:hAnsiTheme="majorHAnsi" w:cstheme="majorBidi"/>
          <w:sz w:val="24"/>
          <w:szCs w:val="32"/>
        </w:rPr>
      </w:pPr>
      <w:r w:rsidRPr="00B30381">
        <w:rPr>
          <w:rFonts w:asciiTheme="majorHAnsi" w:eastAsiaTheme="majorEastAsia" w:hAnsiTheme="majorHAnsi" w:cstheme="majorBidi"/>
          <w:sz w:val="24"/>
          <w:szCs w:val="32"/>
        </w:rPr>
        <w:t>Mobilitetspaket I, Direktiv som ändrar direktiv 1999/62 om Eurovinjett (vägavgiftsdirektiv)</w:t>
      </w:r>
    </w:p>
    <w:p w14:paraId="372A5DA5" w14:textId="77777777" w:rsidR="00B30381" w:rsidRPr="00B30381" w:rsidRDefault="00B30381" w:rsidP="00B30381">
      <w:r w:rsidRPr="00B30381">
        <w:rPr>
          <w:b/>
          <w:bCs/>
        </w:rPr>
        <w:t>Vilken typ av behandling förväntas:</w:t>
      </w:r>
      <w:r w:rsidRPr="00B30381">
        <w:t xml:space="preserve"> Riktlinjedebatt</w:t>
      </w:r>
    </w:p>
    <w:p w14:paraId="6F5745ED" w14:textId="77777777" w:rsidR="00B30381" w:rsidRPr="00B30381" w:rsidRDefault="00B30381" w:rsidP="00B30381">
      <w:r w:rsidRPr="00B30381">
        <w:rPr>
          <w:b/>
          <w:bCs/>
        </w:rPr>
        <w:t>Ansvarigt statsråd:</w:t>
      </w:r>
      <w:r w:rsidRPr="00B30381">
        <w:t xml:space="preserve"> Tomas Eneroth</w:t>
      </w:r>
    </w:p>
    <w:p w14:paraId="003FE555" w14:textId="4EE6E90F" w:rsidR="00B30381" w:rsidRPr="00B30381" w:rsidRDefault="00B30381" w:rsidP="00B30381">
      <w:pPr>
        <w:rPr>
          <w:b/>
          <w:bCs/>
        </w:rPr>
      </w:pPr>
      <w:r w:rsidRPr="00B30381">
        <w:rPr>
          <w:b/>
          <w:bCs/>
        </w:rPr>
        <w:t xml:space="preserve">Förslagets innehåll: </w:t>
      </w:r>
      <w:r w:rsidRPr="00B30381">
        <w:t xml:space="preserve">Direktiv 1999/62/EG om avgifter på tunga godsfordon för användningen av vissa infrastrukturer (Eurovinjettdirektivet) reglerar vägavgifter, vägtullar samt fordonskatter för tunga fordon över 3,5 ton för användandet av TEN-T-vägar och motorvägar. EU-kommissionen presenterade två förslag till ändring av direktiv 1999/62/EG den 1 juni 2017. Läs mer i rådspromemoria. </w:t>
      </w:r>
    </w:p>
    <w:p w14:paraId="72A16F52" w14:textId="0B87BE38" w:rsidR="00B30381" w:rsidRPr="00B30381" w:rsidRDefault="00B30381" w:rsidP="00B30381">
      <w:pPr>
        <w:rPr>
          <w:b/>
          <w:bCs/>
        </w:rPr>
      </w:pPr>
      <w:r w:rsidRPr="00B30381">
        <w:rPr>
          <w:b/>
          <w:bCs/>
        </w:rPr>
        <w:t xml:space="preserve">Förslag till svensk ståndpunkt: </w:t>
      </w:r>
      <w:r w:rsidRPr="00B30381">
        <w:t xml:space="preserve">Klimatet är en av mänsklighetens största utmaningar och särskilda insatser krävs för att minska utsläppen av växthusgaser inom transportsektorn. Sverige stödjer därför kommissionens ambition att utveckla principen om att förorenaren ska betala genom en prissättning av koldioxid. </w:t>
      </w:r>
    </w:p>
    <w:p w14:paraId="36389593" w14:textId="77777777" w:rsidR="00B30381" w:rsidRPr="00B30381" w:rsidRDefault="00B30381" w:rsidP="00B30381">
      <w:r w:rsidRPr="00B30381">
        <w:t xml:space="preserve">System för prissättning bestäms av de enskilda medlemsländerna. Valet mellan tidsbaserade vägavgifter och avståndsbaserade vägtullar ska vara upp till varje enskild medlemsstat. Eurovinjettdirektivet bör vara flexibelt och </w:t>
      </w:r>
      <w:r w:rsidRPr="00B30381">
        <w:lastRenderedPageBreak/>
        <w:t>anpassat för medlemsstater med låg trafikintensitet, glest befolkade områden, långa avstånd och stora vägnät.</w:t>
      </w:r>
    </w:p>
    <w:p w14:paraId="33CEFAC0" w14:textId="77777777" w:rsidR="00B30381" w:rsidRPr="00B30381" w:rsidRDefault="00B30381" w:rsidP="00B30381">
      <w:r w:rsidRPr="00B30381">
        <w:t>När det gäller användning av intäkter kan regeringen acceptera formuleringen i dagens direktiv. Sverige kan inte acceptera de delar av förslagen som innebär att intäkter ska användas på visst vis, då detta strider mot Sveriges budgetprinciper.</w:t>
      </w:r>
    </w:p>
    <w:p w14:paraId="26766321" w14:textId="77777777" w:rsidR="00B30381" w:rsidRPr="00B30381" w:rsidRDefault="00B30381" w:rsidP="00B30381">
      <w:r w:rsidRPr="00B30381">
        <w:t>Sverige motsätter sig inte att medlemsstaterna ges möjlighet att stegvis sänka de gällande minimiskattenivåerna till 0 kr om detta blir en konsekvens av utvecklingen av principen att förorenaren betalar.</w:t>
      </w:r>
    </w:p>
    <w:p w14:paraId="0A43628A" w14:textId="71990EAE" w:rsidR="00B30381" w:rsidRPr="00B30381" w:rsidRDefault="00B30381" w:rsidP="00B30381">
      <w:pPr>
        <w:rPr>
          <w:b/>
          <w:bCs/>
        </w:rPr>
      </w:pPr>
      <w:r w:rsidRPr="00B30381">
        <w:rPr>
          <w:b/>
          <w:bCs/>
        </w:rPr>
        <w:t xml:space="preserve">Datum för tidigare behandling i riksdagen: </w:t>
      </w:r>
      <w:r w:rsidRPr="00B30381">
        <w:t>Trafikutskottet informerades den 30 maj 2017. Skatteutskottet informerades den 28 september 2017, 7 mars 2019, 14 maj 2019, 28 november 2019, 11 juni 2020 och 26 november 2020. Överläggning med skatteutskottet skedde 28 november 2017. Samråd med EU-nämnden har genomförts den 2 juni 2017, 1 december 2017, 29 maj 2019 och 29 november 2019.</w:t>
      </w:r>
    </w:p>
    <w:p w14:paraId="55D86DC2" w14:textId="17D52D16" w:rsidR="00B30381" w:rsidRPr="00B30381" w:rsidRDefault="00B30381" w:rsidP="00B30381">
      <w:pPr>
        <w:rPr>
          <w:b/>
          <w:bCs/>
        </w:rPr>
      </w:pPr>
      <w:r w:rsidRPr="00B30381">
        <w:rPr>
          <w:b/>
          <w:bCs/>
        </w:rPr>
        <w:t xml:space="preserve">Fortsatt behandling av ärendet: </w:t>
      </w:r>
      <w:r w:rsidRPr="00B30381">
        <w:t xml:space="preserve">Europaparlamentet antog en position efter första läsningen den 25 oktober 2018 och har mandat att inleda </w:t>
      </w:r>
      <w:proofErr w:type="spellStart"/>
      <w:r w:rsidRPr="00B30381">
        <w:t>triloger</w:t>
      </w:r>
      <w:proofErr w:type="spellEnd"/>
      <w:r w:rsidRPr="00B30381">
        <w:t xml:space="preserve">. Det tyska ordförandeskapet har som målsättning att lägga fram ett förslag till förhandlingsmandat för att inleda trepartssamtal till </w:t>
      </w:r>
      <w:proofErr w:type="spellStart"/>
      <w:r w:rsidRPr="00B30381">
        <w:t>Coreper</w:t>
      </w:r>
      <w:proofErr w:type="spellEnd"/>
      <w:r w:rsidRPr="00B30381">
        <w:t xml:space="preserve"> efter det informella videomötet med EU:s transportministrar den 8 december 2020.</w:t>
      </w:r>
    </w:p>
    <w:p w14:paraId="367CF22F" w14:textId="682F72D7" w:rsidR="00B30381" w:rsidRPr="00B30381" w:rsidRDefault="00B30381" w:rsidP="00B30381">
      <w:pPr>
        <w:rPr>
          <w:b/>
          <w:bCs/>
        </w:rPr>
      </w:pPr>
      <w:r w:rsidRPr="00B30381">
        <w:rPr>
          <w:b/>
          <w:bCs/>
        </w:rPr>
        <w:t xml:space="preserve">Faktapromemoria: </w:t>
      </w:r>
      <w:r w:rsidRPr="00B30381">
        <w:t>Eurovinjettdirektivet 2016/</w:t>
      </w:r>
      <w:proofErr w:type="gramStart"/>
      <w:r w:rsidRPr="00B30381">
        <w:t>17:FPM</w:t>
      </w:r>
      <w:proofErr w:type="gramEnd"/>
      <w:r w:rsidRPr="00B30381">
        <w:t>101</w:t>
      </w:r>
    </w:p>
    <w:p w14:paraId="1AEE6DC7" w14:textId="77777777" w:rsidR="00D35E59" w:rsidRDefault="00D35E59" w:rsidP="00F6020E">
      <w:pPr>
        <w:pStyle w:val="Brdtext"/>
      </w:pPr>
    </w:p>
    <w:p w14:paraId="1B487A60" w14:textId="7FCBBFA2" w:rsidR="0063059E" w:rsidRPr="0063059E" w:rsidRDefault="0063059E" w:rsidP="0063059E">
      <w:pPr>
        <w:pStyle w:val="Brdtext"/>
        <w:numPr>
          <w:ilvl w:val="0"/>
          <w:numId w:val="45"/>
        </w:numPr>
        <w:rPr>
          <w:rFonts w:asciiTheme="majorHAnsi" w:eastAsiaTheme="majorEastAsia" w:hAnsiTheme="majorHAnsi" w:cstheme="majorBidi"/>
          <w:sz w:val="24"/>
          <w:szCs w:val="32"/>
        </w:rPr>
      </w:pPr>
      <w:r w:rsidRPr="0063059E">
        <w:rPr>
          <w:rFonts w:asciiTheme="majorHAnsi" w:eastAsiaTheme="majorEastAsia" w:hAnsiTheme="majorHAnsi" w:cstheme="majorBidi"/>
          <w:sz w:val="24"/>
          <w:szCs w:val="32"/>
        </w:rPr>
        <w:t>Kommissionens förslag om europeiska gemensamma luftrummet</w:t>
      </w:r>
    </w:p>
    <w:p w14:paraId="468B6FFE" w14:textId="77777777" w:rsidR="0063059E" w:rsidRPr="0063059E" w:rsidRDefault="0063059E" w:rsidP="0063059E">
      <w:r w:rsidRPr="0063059E">
        <w:rPr>
          <w:b/>
          <w:bCs/>
        </w:rPr>
        <w:t>Vilken typ av behandling förväntas:</w:t>
      </w:r>
      <w:r w:rsidRPr="0063059E">
        <w:t xml:space="preserve"> Riktlinjedebatt </w:t>
      </w:r>
    </w:p>
    <w:p w14:paraId="6E54492C" w14:textId="77777777" w:rsidR="0063059E" w:rsidRPr="0063059E" w:rsidRDefault="0063059E" w:rsidP="0063059E">
      <w:r w:rsidRPr="0063059E">
        <w:rPr>
          <w:b/>
          <w:bCs/>
        </w:rPr>
        <w:t>Ansvarigt statsråd:</w:t>
      </w:r>
      <w:r w:rsidRPr="0063059E">
        <w:t xml:space="preserve"> Tomas Eneroth</w:t>
      </w:r>
    </w:p>
    <w:p w14:paraId="32881E63" w14:textId="77777777" w:rsidR="0063059E" w:rsidRPr="0063059E" w:rsidRDefault="0063059E" w:rsidP="0063059E">
      <w:r w:rsidRPr="0063059E">
        <w:rPr>
          <w:b/>
          <w:bCs/>
        </w:rPr>
        <w:t>Förslagets innehåll:</w:t>
      </w:r>
      <w:r w:rsidRPr="0063059E">
        <w:t xml:space="preserve"> Det är en revidering av kommissionens förslag från våren 2013 som innebär en strukturell reform av luftrumsförvaltningen och som syftar till att minska fragmentiseringen av det europeiska luftrummet. </w:t>
      </w:r>
    </w:p>
    <w:p w14:paraId="2B028A1E" w14:textId="77777777" w:rsidR="0063059E" w:rsidRPr="0063059E" w:rsidRDefault="0063059E" w:rsidP="0063059E"/>
    <w:p w14:paraId="1B3EBAAD" w14:textId="4683B9CA" w:rsidR="0063059E" w:rsidRPr="0063059E" w:rsidRDefault="0063059E" w:rsidP="0063059E">
      <w:r w:rsidRPr="0063059E">
        <w:rPr>
          <w:b/>
          <w:bCs/>
        </w:rPr>
        <w:t>Förslag till svensk ståndpunkt:</w:t>
      </w:r>
      <w:r w:rsidRPr="0063059E">
        <w:t xml:space="preserve"> Regeringen är huvudsakligen positiv till förslagen till modernisering av det gemensamma luftrummet och den hopslagning av rättsakter som är föreslagen. Det är dock angeläget att bevaka att eventuella förändrade roller inom flygtrafikledningssystemet inom unionen beaktar en ändamålsenlig uppdelning. Centralisering kan vara motiverad men behöver vägas mot bland annat effektivitet och behovet av kompetens även på nationell nivå. </w:t>
      </w:r>
    </w:p>
    <w:p w14:paraId="0C5599D7" w14:textId="4AFB88AC" w:rsidR="0063059E" w:rsidRPr="0063059E" w:rsidRDefault="0063059E" w:rsidP="0063059E">
      <w:r w:rsidRPr="0063059E">
        <w:t>Kapacitetsproblem som upplevts i centrala Europa är</w:t>
      </w:r>
      <w:r>
        <w:t xml:space="preserve"> inte</w:t>
      </w:r>
      <w:r w:rsidRPr="0063059E">
        <w:t xml:space="preserve"> gällande</w:t>
      </w:r>
      <w:r>
        <w:t xml:space="preserve"> inom</w:t>
      </w:r>
      <w:r w:rsidRPr="0063059E">
        <w:t xml:space="preserve"> hela unionen, och kan kännas avlägsna under pandemin. Det är därför angeläget att anpassa regelverket även till andra lokala förhållanden. Den svenska integrerade civil-militära flygtrafikledningen är en sådan lokal förutsättning som bidrar till en hög effektivitet och därför inte får äventyras.</w:t>
      </w:r>
    </w:p>
    <w:p w14:paraId="16772750" w14:textId="77777777" w:rsidR="0063059E" w:rsidRPr="0063059E" w:rsidRDefault="0063059E" w:rsidP="0063059E">
      <w:r w:rsidRPr="0063059E">
        <w:rPr>
          <w:b/>
          <w:bCs/>
        </w:rPr>
        <w:t xml:space="preserve">Datum för tidigare behandling i riksdagen: </w:t>
      </w:r>
      <w:r w:rsidRPr="0063059E">
        <w:t>Information gavs till trafikutskottet den 22 september 2020 och samråd i EU-nämnden ägde rum den 25 september 2020.</w:t>
      </w:r>
    </w:p>
    <w:p w14:paraId="742BF144" w14:textId="77777777" w:rsidR="0063059E" w:rsidRPr="0063059E" w:rsidRDefault="0063059E" w:rsidP="0063059E">
      <w:r w:rsidRPr="0063059E">
        <w:rPr>
          <w:b/>
          <w:bCs/>
        </w:rPr>
        <w:t>Fortsatt behandling av ärendet:</w:t>
      </w:r>
      <w:r w:rsidRPr="0063059E">
        <w:t xml:space="preserve"> Efter en inledande genomgång av förslaget och den aviserade riktlinjedebatten vid rådsmötet kommer inkommande portugisiska ordförandeskap att driva förhandlingarna vidare i rådet. </w:t>
      </w:r>
    </w:p>
    <w:p w14:paraId="76281974" w14:textId="42CE68E4" w:rsidR="0063059E" w:rsidRDefault="0063059E" w:rsidP="0063059E">
      <w:r w:rsidRPr="0063059E">
        <w:rPr>
          <w:b/>
          <w:bCs/>
        </w:rPr>
        <w:t>Faktapromemoria:</w:t>
      </w:r>
      <w:r w:rsidRPr="0063059E">
        <w:t xml:space="preserve"> 2020/21: FPM 17</w:t>
      </w:r>
    </w:p>
    <w:p w14:paraId="039AD2AA" w14:textId="77777777" w:rsidR="0063059E" w:rsidRPr="0063059E" w:rsidRDefault="0063059E" w:rsidP="0063059E"/>
    <w:p w14:paraId="5D1A5D81" w14:textId="1EBF0941" w:rsidR="00D35E59" w:rsidRPr="00D15E61" w:rsidRDefault="00D35E59" w:rsidP="00B30381">
      <w:pPr>
        <w:pStyle w:val="Brdtext"/>
        <w:numPr>
          <w:ilvl w:val="0"/>
          <w:numId w:val="45"/>
        </w:numPr>
        <w:rPr>
          <w:rFonts w:asciiTheme="majorHAnsi" w:eastAsiaTheme="majorEastAsia" w:hAnsiTheme="majorHAnsi" w:cstheme="majorBidi"/>
          <w:sz w:val="24"/>
          <w:szCs w:val="32"/>
        </w:rPr>
      </w:pPr>
      <w:r w:rsidRPr="00D15E61">
        <w:rPr>
          <w:rFonts w:asciiTheme="majorHAnsi" w:eastAsiaTheme="majorEastAsia" w:hAnsiTheme="majorHAnsi" w:cstheme="majorBidi"/>
          <w:sz w:val="24"/>
          <w:szCs w:val="32"/>
        </w:rPr>
        <w:t>Övrigpunkter</w:t>
      </w:r>
    </w:p>
    <w:p w14:paraId="490C8AC3" w14:textId="58E6604C" w:rsidR="00D35E59" w:rsidRDefault="00D35E59" w:rsidP="005107EF">
      <w:pPr>
        <w:pStyle w:val="Brdtext"/>
        <w:numPr>
          <w:ilvl w:val="0"/>
          <w:numId w:val="42"/>
        </w:numPr>
        <w:rPr>
          <w:rFonts w:asciiTheme="majorHAnsi" w:eastAsiaTheme="majorEastAsia" w:hAnsiTheme="majorHAnsi" w:cstheme="majorBidi"/>
          <w:sz w:val="24"/>
          <w:szCs w:val="32"/>
        </w:rPr>
      </w:pPr>
      <w:bookmarkStart w:id="2" w:name="_Hlk57033683"/>
      <w:r w:rsidRPr="00D35E59">
        <w:rPr>
          <w:rFonts w:asciiTheme="majorHAnsi" w:eastAsiaTheme="majorEastAsia" w:hAnsiTheme="majorHAnsi" w:cstheme="majorBidi"/>
          <w:sz w:val="24"/>
          <w:szCs w:val="32"/>
        </w:rPr>
        <w:t xml:space="preserve">New </w:t>
      </w:r>
      <w:proofErr w:type="spellStart"/>
      <w:r w:rsidRPr="00D35E59">
        <w:rPr>
          <w:rFonts w:asciiTheme="majorHAnsi" w:eastAsiaTheme="majorEastAsia" w:hAnsiTheme="majorHAnsi" w:cstheme="majorBidi"/>
          <w:sz w:val="24"/>
          <w:szCs w:val="32"/>
        </w:rPr>
        <w:t>Mobility</w:t>
      </w:r>
      <w:proofErr w:type="spellEnd"/>
      <w:r w:rsidRPr="00D35E59">
        <w:rPr>
          <w:rFonts w:asciiTheme="majorHAnsi" w:eastAsiaTheme="majorEastAsia" w:hAnsiTheme="majorHAnsi" w:cstheme="majorBidi"/>
          <w:sz w:val="24"/>
          <w:szCs w:val="32"/>
        </w:rPr>
        <w:t xml:space="preserve"> Approach </w:t>
      </w:r>
    </w:p>
    <w:bookmarkEnd w:id="2"/>
    <w:p w14:paraId="595800F6" w14:textId="77777777" w:rsidR="00A0401B" w:rsidRPr="00106C77" w:rsidRDefault="00A0401B" w:rsidP="00A0401B">
      <w:pPr>
        <w:pStyle w:val="Brdtext"/>
      </w:pPr>
      <w:r w:rsidRPr="00CC7680">
        <w:rPr>
          <w:b/>
          <w:bCs/>
        </w:rPr>
        <w:t>Vilken typ av behandling förväntas:</w:t>
      </w:r>
      <w:r w:rsidRPr="00106C77">
        <w:t xml:space="preserve"> </w:t>
      </w:r>
      <w:r>
        <w:t>informationspunkt.</w:t>
      </w:r>
    </w:p>
    <w:p w14:paraId="2029BEB4" w14:textId="36B15C12" w:rsidR="00A0401B" w:rsidRDefault="00A0401B" w:rsidP="00A0401B">
      <w:pPr>
        <w:pStyle w:val="Brdtext"/>
      </w:pPr>
      <w:r w:rsidRPr="00CC7680">
        <w:rPr>
          <w:b/>
          <w:bCs/>
        </w:rPr>
        <w:t>Förslagets innehåll:</w:t>
      </w:r>
      <w:r w:rsidRPr="00106C77">
        <w:t xml:space="preserve"> </w:t>
      </w:r>
      <w:r>
        <w:t xml:space="preserve">Ordförande avser informera om utkast till rådslutsatser om en </w:t>
      </w:r>
      <w:r w:rsidRPr="008B2A14">
        <w:t>långsiktig strategisk utveckling av transportområdet</w:t>
      </w:r>
      <w:r>
        <w:t>,</w:t>
      </w:r>
      <w:r w:rsidRPr="008B2A14" w:rsidDel="008B2A14">
        <w:t xml:space="preserve"> </w:t>
      </w:r>
      <w:r>
        <w:t xml:space="preserve">som för närvarande behandlas i rådet. Rådslutsatserna ska stödja kommissionens kommande strategi om hållbar och smart mobilitet som planeras antas av kommissionen i december. </w:t>
      </w:r>
    </w:p>
    <w:p w14:paraId="182631C3" w14:textId="6D19EF38" w:rsidR="00D35E59" w:rsidRDefault="00A0401B" w:rsidP="00E14380">
      <w:pPr>
        <w:pStyle w:val="Brdtext"/>
        <w:rPr>
          <w:rFonts w:asciiTheme="majorHAnsi" w:eastAsiaTheme="majorEastAsia" w:hAnsiTheme="majorHAnsi" w:cstheme="majorBidi"/>
          <w:sz w:val="24"/>
          <w:szCs w:val="32"/>
        </w:rPr>
      </w:pPr>
      <w:r>
        <w:lastRenderedPageBreak/>
        <w:t>Rådslutsatserna behandlar långsiktigt hållbara transporter ur perspektiv såsom klimat och modernisering av transporter, digitalisering, främja innovationer, att göra transportsektorn motståndskraftig vid kriser samt användande av EU:s fonder</w:t>
      </w:r>
      <w:r>
        <w:rPr>
          <w:rFonts w:asciiTheme="majorHAnsi" w:eastAsiaTheme="majorEastAsia" w:hAnsiTheme="majorHAnsi" w:cstheme="majorBidi"/>
          <w:sz w:val="24"/>
          <w:szCs w:val="32"/>
        </w:rPr>
        <w:t>.</w:t>
      </w:r>
    </w:p>
    <w:p w14:paraId="16FB354D" w14:textId="77777777" w:rsidR="00E14380" w:rsidRDefault="00E14380" w:rsidP="00E14380">
      <w:pPr>
        <w:pStyle w:val="Brdtext"/>
        <w:rPr>
          <w:rFonts w:asciiTheme="majorHAnsi" w:eastAsiaTheme="majorEastAsia" w:hAnsiTheme="majorHAnsi" w:cstheme="majorBidi"/>
          <w:sz w:val="24"/>
          <w:szCs w:val="32"/>
        </w:rPr>
      </w:pPr>
    </w:p>
    <w:p w14:paraId="0F2C631C" w14:textId="7EBD0FA7" w:rsidR="00D15E61" w:rsidRPr="005107EF" w:rsidRDefault="00D15E61" w:rsidP="005107EF">
      <w:pPr>
        <w:pStyle w:val="Brdtext"/>
        <w:numPr>
          <w:ilvl w:val="0"/>
          <w:numId w:val="42"/>
        </w:numPr>
        <w:rPr>
          <w:rFonts w:asciiTheme="majorHAnsi" w:eastAsiaTheme="majorEastAsia" w:hAnsiTheme="majorHAnsi" w:cstheme="majorBidi"/>
          <w:sz w:val="24"/>
          <w:szCs w:val="32"/>
        </w:rPr>
      </w:pPr>
      <w:bookmarkStart w:id="3" w:name="_Hlk57033702"/>
      <w:r w:rsidRPr="005107EF">
        <w:rPr>
          <w:rFonts w:asciiTheme="majorHAnsi" w:eastAsiaTheme="majorEastAsia" w:hAnsiTheme="majorHAnsi" w:cstheme="majorBidi"/>
          <w:sz w:val="24"/>
          <w:szCs w:val="32"/>
        </w:rPr>
        <w:t xml:space="preserve">Aktuella förslag inom järnvägssektorn </w:t>
      </w:r>
    </w:p>
    <w:p w14:paraId="34E2CFB0" w14:textId="77777777" w:rsidR="00D15E61" w:rsidRDefault="00D15E61" w:rsidP="00D15E61">
      <w:pPr>
        <w:pStyle w:val="Brdtext"/>
      </w:pPr>
      <w:bookmarkStart w:id="4" w:name="_Hlk56779464"/>
      <w:bookmarkEnd w:id="3"/>
      <w:r w:rsidRPr="005107EF">
        <w:rPr>
          <w:b/>
          <w:bCs/>
        </w:rPr>
        <w:t>Vilken typ av behandling förväntas</w:t>
      </w:r>
      <w:r>
        <w:t xml:space="preserve">: Informationspunkt. </w:t>
      </w:r>
    </w:p>
    <w:p w14:paraId="7A1D2A15" w14:textId="7C465459" w:rsidR="00D35E59" w:rsidRPr="00D35E59" w:rsidRDefault="00D15E61" w:rsidP="00D15E61">
      <w:pPr>
        <w:pStyle w:val="Brdtext"/>
      </w:pPr>
      <w:r w:rsidRPr="005107EF">
        <w:rPr>
          <w:b/>
          <w:bCs/>
        </w:rPr>
        <w:t>Förslagets innehåll:</w:t>
      </w:r>
      <w:r>
        <w:t xml:space="preserve"> Ordförande avser att informera om de olika förslag och initiativ som ordförandeskapet tagit inom järnvägsområdet under hösten.</w:t>
      </w:r>
    </w:p>
    <w:bookmarkEnd w:id="4"/>
    <w:p w14:paraId="712533FB" w14:textId="77777777" w:rsidR="00D35E59" w:rsidRDefault="00D35E59" w:rsidP="00D35E59">
      <w:pPr>
        <w:pStyle w:val="Brdtext"/>
        <w:rPr>
          <w:rFonts w:asciiTheme="majorHAnsi" w:eastAsiaTheme="majorEastAsia" w:hAnsiTheme="majorHAnsi" w:cstheme="majorBidi"/>
          <w:sz w:val="24"/>
          <w:szCs w:val="32"/>
        </w:rPr>
      </w:pPr>
    </w:p>
    <w:p w14:paraId="28E0F9D5" w14:textId="096FBB80" w:rsidR="000B4E15" w:rsidRDefault="000B4E15" w:rsidP="005107EF">
      <w:pPr>
        <w:pStyle w:val="Brdtext"/>
        <w:numPr>
          <w:ilvl w:val="0"/>
          <w:numId w:val="42"/>
        </w:numPr>
        <w:rPr>
          <w:rFonts w:asciiTheme="majorHAnsi" w:eastAsiaTheme="majorEastAsia" w:hAnsiTheme="majorHAnsi" w:cstheme="majorBidi"/>
          <w:sz w:val="24"/>
          <w:szCs w:val="32"/>
        </w:rPr>
      </w:pPr>
      <w:bookmarkStart w:id="5" w:name="_Hlk57033731"/>
      <w:r w:rsidRPr="000B4E15">
        <w:rPr>
          <w:rFonts w:asciiTheme="majorHAnsi" w:eastAsiaTheme="majorEastAsia" w:hAnsiTheme="majorHAnsi" w:cstheme="majorBidi"/>
          <w:sz w:val="24"/>
          <w:szCs w:val="32"/>
        </w:rPr>
        <w:t>Investeringar i det europeiska järnvägsnätet, information från L</w:t>
      </w:r>
      <w:r w:rsidR="006A1E98">
        <w:rPr>
          <w:rFonts w:asciiTheme="majorHAnsi" w:eastAsiaTheme="majorEastAsia" w:hAnsiTheme="majorHAnsi" w:cstheme="majorBidi"/>
          <w:sz w:val="24"/>
          <w:szCs w:val="32"/>
        </w:rPr>
        <w:t>uxemburg</w:t>
      </w:r>
    </w:p>
    <w:bookmarkEnd w:id="5"/>
    <w:p w14:paraId="4E7F89AE" w14:textId="77777777" w:rsidR="000B4E15" w:rsidRDefault="000B4E15" w:rsidP="000B4E15">
      <w:pPr>
        <w:pStyle w:val="Brdtext"/>
      </w:pPr>
      <w:r w:rsidRPr="005107EF">
        <w:rPr>
          <w:b/>
          <w:bCs/>
        </w:rPr>
        <w:t>Vilken typ av behandling förväntas</w:t>
      </w:r>
      <w:r>
        <w:t xml:space="preserve">: Informationspunkt. </w:t>
      </w:r>
    </w:p>
    <w:p w14:paraId="0DD1C1B7" w14:textId="34FC2EFA" w:rsidR="000B4E15" w:rsidRPr="00D35E59" w:rsidRDefault="000B4E15" w:rsidP="000B4E15">
      <w:pPr>
        <w:pStyle w:val="Brdtext"/>
      </w:pPr>
      <w:r w:rsidRPr="005107EF">
        <w:rPr>
          <w:b/>
          <w:bCs/>
        </w:rPr>
        <w:t>Förslagets innehåll:</w:t>
      </w:r>
      <w:r>
        <w:t xml:space="preserve"> L</w:t>
      </w:r>
      <w:r w:rsidR="006A1E98">
        <w:t>uxemburg</w:t>
      </w:r>
      <w:r>
        <w:t xml:space="preserve"> väntas informera om sin syn </w:t>
      </w:r>
      <w:r w:rsidR="006A1E98">
        <w:t xml:space="preserve">på </w:t>
      </w:r>
      <w:r>
        <w:t>att stora investeringar behövs för att utveckla de europeiska järnvägarna, med särskilt fokus på gränsöverskridande länkar.</w:t>
      </w:r>
    </w:p>
    <w:p w14:paraId="466FD26B" w14:textId="27116AFF" w:rsidR="000B4E15" w:rsidRDefault="000B4E15" w:rsidP="000B4E15">
      <w:pPr>
        <w:pStyle w:val="Brdtext"/>
        <w:ind w:left="720"/>
        <w:rPr>
          <w:rFonts w:asciiTheme="majorHAnsi" w:eastAsiaTheme="majorEastAsia" w:hAnsiTheme="majorHAnsi" w:cstheme="majorBidi"/>
          <w:sz w:val="24"/>
          <w:szCs w:val="32"/>
        </w:rPr>
      </w:pPr>
    </w:p>
    <w:p w14:paraId="1DBA079F" w14:textId="64F512D9" w:rsidR="00D35E59" w:rsidRDefault="00D35E59" w:rsidP="005107EF">
      <w:pPr>
        <w:pStyle w:val="Brdtext"/>
        <w:numPr>
          <w:ilvl w:val="0"/>
          <w:numId w:val="42"/>
        </w:numPr>
        <w:rPr>
          <w:rFonts w:asciiTheme="majorHAnsi" w:eastAsiaTheme="majorEastAsia" w:hAnsiTheme="majorHAnsi" w:cstheme="majorBidi"/>
          <w:sz w:val="24"/>
          <w:szCs w:val="32"/>
        </w:rPr>
      </w:pPr>
      <w:bookmarkStart w:id="6" w:name="_Hlk57033758"/>
      <w:r>
        <w:rPr>
          <w:rFonts w:asciiTheme="majorHAnsi" w:eastAsiaTheme="majorEastAsia" w:hAnsiTheme="majorHAnsi" w:cstheme="majorBidi"/>
          <w:sz w:val="24"/>
          <w:szCs w:val="32"/>
        </w:rPr>
        <w:t xml:space="preserve">Covid-19:s påverkan på flygpassagerarrättigheter </w:t>
      </w:r>
    </w:p>
    <w:bookmarkEnd w:id="6"/>
    <w:p w14:paraId="0641056D" w14:textId="2171E7F8" w:rsidR="00D35E59" w:rsidRPr="00106C77" w:rsidRDefault="00D35E59" w:rsidP="00D35E59">
      <w:pPr>
        <w:pStyle w:val="Brdtext"/>
      </w:pPr>
      <w:r w:rsidRPr="00CC7680">
        <w:rPr>
          <w:b/>
          <w:bCs/>
        </w:rPr>
        <w:t>Vilken typ av behandling förväntas:</w:t>
      </w:r>
      <w:r w:rsidRPr="00106C77">
        <w:t xml:space="preserve"> </w:t>
      </w:r>
      <w:r w:rsidR="00B161EC">
        <w:t xml:space="preserve">Information från ordförandeskapet.   </w:t>
      </w:r>
    </w:p>
    <w:p w14:paraId="151CA05E" w14:textId="3E26ABE2" w:rsidR="00D35E59" w:rsidRPr="00B161EC" w:rsidRDefault="00D35E59" w:rsidP="00D35E59">
      <w:pPr>
        <w:pStyle w:val="Brdtext"/>
      </w:pPr>
      <w:r w:rsidRPr="00CC7680">
        <w:rPr>
          <w:b/>
          <w:bCs/>
        </w:rPr>
        <w:t>Förslagets innehåll:</w:t>
      </w:r>
      <w:r w:rsidRPr="00106C77">
        <w:t xml:space="preserve"> </w:t>
      </w:r>
      <w:r w:rsidR="00B161EC">
        <w:t xml:space="preserve">Ordförandeskapet förväntas ge en beskrivning av frågeställningar som </w:t>
      </w:r>
      <w:r w:rsidR="00D54563">
        <w:t>C</w:t>
      </w:r>
      <w:r w:rsidR="00B161EC">
        <w:t xml:space="preserve">oronapandemin väckt i förhållande till flygpassagerares rättigheter och flygbolagens framtid.  År 2013 lämnade kommissionen förslag till ändringar i EU:s flygpassagerarförordningar. Förhandlingarna i rådet avbröts år 2015 och återupptogs i början av året för att sedan </w:t>
      </w:r>
      <w:bookmarkStart w:id="7" w:name="_Hlk57033771"/>
      <w:r w:rsidR="00B161EC">
        <w:t xml:space="preserve">pausas i mitten av mars på grund av covid-19-utbrottet. </w:t>
      </w:r>
    </w:p>
    <w:p w14:paraId="2085CA4D" w14:textId="43A5A0C8" w:rsidR="00D35E59" w:rsidRDefault="00D35E59" w:rsidP="005107EF">
      <w:pPr>
        <w:pStyle w:val="Brdtext"/>
        <w:numPr>
          <w:ilvl w:val="0"/>
          <w:numId w:val="42"/>
        </w:numPr>
        <w:rPr>
          <w:rFonts w:asciiTheme="majorHAnsi" w:eastAsiaTheme="majorEastAsia" w:hAnsiTheme="majorHAnsi" w:cstheme="majorBidi"/>
          <w:sz w:val="24"/>
          <w:szCs w:val="32"/>
        </w:rPr>
      </w:pPr>
      <w:bookmarkStart w:id="8" w:name="_Hlk56971815"/>
      <w:r>
        <w:rPr>
          <w:rFonts w:asciiTheme="majorHAnsi" w:eastAsiaTheme="majorEastAsia" w:hAnsiTheme="majorHAnsi" w:cstheme="majorBidi"/>
          <w:sz w:val="24"/>
          <w:szCs w:val="32"/>
        </w:rPr>
        <w:t>Besättningsbyten i maritima sektorn</w:t>
      </w:r>
    </w:p>
    <w:bookmarkEnd w:id="8"/>
    <w:bookmarkEnd w:id="7"/>
    <w:p w14:paraId="301E1DC0" w14:textId="77777777" w:rsidR="00B8203C" w:rsidRDefault="00D35E59" w:rsidP="00601670">
      <w:pPr>
        <w:pStyle w:val="Brdtext"/>
      </w:pPr>
      <w:r w:rsidRPr="00CC7680">
        <w:rPr>
          <w:b/>
          <w:bCs/>
        </w:rPr>
        <w:lastRenderedPageBreak/>
        <w:t>Vilken typ av behandling förväntas:</w:t>
      </w:r>
      <w:r w:rsidRPr="00106C77">
        <w:t xml:space="preserve"> </w:t>
      </w:r>
      <w:r w:rsidR="00B8203C">
        <w:t xml:space="preserve">Information från kommissionen. </w:t>
      </w:r>
    </w:p>
    <w:p w14:paraId="4DDDC8EF" w14:textId="76741616" w:rsidR="00601670" w:rsidRDefault="00B8203C" w:rsidP="00601670">
      <w:pPr>
        <w:pStyle w:val="Brdtext"/>
      </w:pPr>
      <w:r w:rsidRPr="00CC7680">
        <w:rPr>
          <w:b/>
          <w:bCs/>
        </w:rPr>
        <w:t>Förslagets innehåll:</w:t>
      </w:r>
      <w:r w:rsidRPr="00106C77">
        <w:t xml:space="preserve"> </w:t>
      </w:r>
      <w:bookmarkStart w:id="9" w:name="_Hlk56971795"/>
      <w:r>
        <w:t>Kommissionen avser informera om</w:t>
      </w:r>
      <w:r w:rsidR="001B1873" w:rsidRPr="001B1873">
        <w:t xml:space="preserve"> senaste nytt gällande besättningsbyten</w:t>
      </w:r>
      <w:r>
        <w:t xml:space="preserve"> och de p</w:t>
      </w:r>
      <w:r w:rsidR="001B1873">
        <w:t xml:space="preserve">roblem många sjömän har </w:t>
      </w:r>
      <w:r>
        <w:t>med a</w:t>
      </w:r>
      <w:r w:rsidR="001B1873">
        <w:t xml:space="preserve">v och på mönstring. </w:t>
      </w:r>
    </w:p>
    <w:p w14:paraId="7EE6BCD7" w14:textId="180C2023" w:rsidR="00D35E59" w:rsidRDefault="00D35E59" w:rsidP="005107EF">
      <w:pPr>
        <w:pStyle w:val="Brdtext"/>
        <w:numPr>
          <w:ilvl w:val="0"/>
          <w:numId w:val="42"/>
        </w:numPr>
        <w:rPr>
          <w:rFonts w:asciiTheme="majorHAnsi" w:eastAsiaTheme="majorEastAsia" w:hAnsiTheme="majorHAnsi" w:cstheme="majorBidi"/>
          <w:sz w:val="24"/>
          <w:szCs w:val="32"/>
        </w:rPr>
      </w:pPr>
      <w:bookmarkStart w:id="10" w:name="_Hlk57033801"/>
      <w:bookmarkEnd w:id="9"/>
      <w:r>
        <w:rPr>
          <w:rFonts w:asciiTheme="majorHAnsi" w:eastAsiaTheme="majorEastAsia" w:hAnsiTheme="majorHAnsi" w:cstheme="majorBidi"/>
          <w:sz w:val="24"/>
          <w:szCs w:val="32"/>
        </w:rPr>
        <w:t>Deklaration om socialt ansvar i flygsektorn</w:t>
      </w:r>
    </w:p>
    <w:bookmarkEnd w:id="10"/>
    <w:p w14:paraId="47AEB57A" w14:textId="32169B1D" w:rsidR="00D35E59" w:rsidRPr="00106C77" w:rsidRDefault="00D35E59" w:rsidP="00D35E59">
      <w:pPr>
        <w:pStyle w:val="Brdtext"/>
      </w:pPr>
      <w:r w:rsidRPr="00CC7680">
        <w:rPr>
          <w:b/>
          <w:bCs/>
        </w:rPr>
        <w:t>Vilken typ av behandling förväntas:</w:t>
      </w:r>
      <w:r w:rsidRPr="00106C77">
        <w:t xml:space="preserve"> </w:t>
      </w:r>
      <w:r w:rsidR="006A66E9">
        <w:t>Informationspunkt</w:t>
      </w:r>
    </w:p>
    <w:p w14:paraId="185AC124" w14:textId="3BECD4BF" w:rsidR="005107EF" w:rsidRDefault="00D35E59" w:rsidP="00D35E59">
      <w:pPr>
        <w:pStyle w:val="Brdtext"/>
      </w:pPr>
      <w:r w:rsidRPr="00CC7680">
        <w:rPr>
          <w:b/>
          <w:bCs/>
        </w:rPr>
        <w:t>Förslagets innehåll:</w:t>
      </w:r>
      <w:r w:rsidRPr="00106C77">
        <w:t xml:space="preserve"> </w:t>
      </w:r>
      <w:r w:rsidR="006A66E9">
        <w:t>Österrike</w:t>
      </w:r>
      <w:r w:rsidR="006A66E9" w:rsidRPr="006A66E9">
        <w:t xml:space="preserve"> förväntas informera om att de tillsammans med likasinnade har tagit initiativ till en uppföljning av en tidigare transportministerdeklaration om Sociala agendan inom luftfarten från 2018. Initiativet har tagits mot bakgrund av de nya affärsmodeller som uppstått i flygbranschen på senare tid, och det faktum att flygbranschen och dess anställda nu är under ännu större press p.g.a. den pågående </w:t>
      </w:r>
      <w:proofErr w:type="spellStart"/>
      <w:r w:rsidR="006A66E9" w:rsidRPr="006A66E9">
        <w:t>covid</w:t>
      </w:r>
      <w:proofErr w:type="spellEnd"/>
      <w:r w:rsidR="006A66E9" w:rsidRPr="006A66E9">
        <w:t xml:space="preserve"> 19-pandemin.</w:t>
      </w:r>
    </w:p>
    <w:p w14:paraId="3FB5923D" w14:textId="77777777" w:rsidR="005107EF" w:rsidRDefault="005107EF" w:rsidP="00D35E59">
      <w:pPr>
        <w:pStyle w:val="Brdtext"/>
      </w:pPr>
    </w:p>
    <w:p w14:paraId="612C0375" w14:textId="6B7B09E4" w:rsidR="005107EF" w:rsidRDefault="005107EF" w:rsidP="005107EF">
      <w:pPr>
        <w:pStyle w:val="Brdtext"/>
        <w:numPr>
          <w:ilvl w:val="0"/>
          <w:numId w:val="42"/>
        </w:numPr>
        <w:rPr>
          <w:rFonts w:asciiTheme="majorHAnsi" w:eastAsiaTheme="majorEastAsia" w:hAnsiTheme="majorHAnsi" w:cstheme="majorBidi"/>
          <w:sz w:val="24"/>
          <w:szCs w:val="32"/>
        </w:rPr>
      </w:pPr>
      <w:bookmarkStart w:id="11" w:name="_Hlk57033823"/>
      <w:r>
        <w:rPr>
          <w:rFonts w:asciiTheme="majorHAnsi" w:eastAsiaTheme="majorEastAsia" w:hAnsiTheme="majorHAnsi" w:cstheme="majorBidi"/>
          <w:sz w:val="24"/>
          <w:szCs w:val="32"/>
        </w:rPr>
        <w:t>H</w:t>
      </w:r>
      <w:r w:rsidRPr="005107EF">
        <w:rPr>
          <w:rFonts w:asciiTheme="majorHAnsi" w:eastAsiaTheme="majorEastAsia" w:hAnsiTheme="majorHAnsi" w:cstheme="majorBidi"/>
          <w:sz w:val="24"/>
          <w:szCs w:val="32"/>
        </w:rPr>
        <w:t>ögnivåmötet om uppkopplad och automatiserad körning</w:t>
      </w:r>
    </w:p>
    <w:bookmarkEnd w:id="11"/>
    <w:p w14:paraId="7565CBA6" w14:textId="77777777" w:rsidR="005107EF" w:rsidRDefault="005107EF" w:rsidP="005107EF">
      <w:pPr>
        <w:pStyle w:val="Brdtext"/>
        <w:rPr>
          <w:rFonts w:ascii="Calibri Light" w:hAnsi="Calibri Light" w:cs="Calibri Light"/>
          <w:sz w:val="24"/>
          <w:szCs w:val="24"/>
        </w:rPr>
      </w:pPr>
      <w:r>
        <w:rPr>
          <w:b/>
          <w:bCs/>
        </w:rPr>
        <w:t>Vilken typ av behandling förväntas:</w:t>
      </w:r>
      <w:r>
        <w:t xml:space="preserve"> Informationspunkt. </w:t>
      </w:r>
    </w:p>
    <w:p w14:paraId="7E7244E9" w14:textId="60D05E2A" w:rsidR="005107EF" w:rsidRDefault="005107EF" w:rsidP="005107EF">
      <w:pPr>
        <w:pStyle w:val="Brdtext"/>
      </w:pPr>
      <w:r>
        <w:rPr>
          <w:b/>
          <w:bCs/>
        </w:rPr>
        <w:t>Förslagets innehåll:</w:t>
      </w:r>
      <w:r>
        <w:t xml:space="preserve"> Finland informerar från det fjärde högnivåmötet för uppkopplad och automatiserad körning som ägde rum digitalt den 7 oktober. </w:t>
      </w:r>
    </w:p>
    <w:p w14:paraId="34B96A7E" w14:textId="77777777" w:rsidR="007E1425" w:rsidRPr="005107EF" w:rsidRDefault="007E1425" w:rsidP="005107EF">
      <w:pPr>
        <w:pStyle w:val="Brdtext"/>
        <w:rPr>
          <w:rFonts w:ascii="Calibri" w:hAnsi="Calibri" w:cs="Calibri"/>
        </w:rPr>
      </w:pPr>
    </w:p>
    <w:p w14:paraId="2BA3B54D" w14:textId="69C86D6C" w:rsidR="005107EF" w:rsidRPr="00D35E59" w:rsidRDefault="00D54563" w:rsidP="005107EF">
      <w:pPr>
        <w:pStyle w:val="Brdtext"/>
        <w:ind w:left="360"/>
        <w:rPr>
          <w:rFonts w:asciiTheme="majorHAnsi" w:eastAsiaTheme="majorEastAsia" w:hAnsiTheme="majorHAnsi" w:cstheme="majorBidi"/>
          <w:sz w:val="24"/>
          <w:szCs w:val="32"/>
        </w:rPr>
      </w:pPr>
      <w:bookmarkStart w:id="12" w:name="_Hlk57033839"/>
      <w:bookmarkEnd w:id="0"/>
      <w:r>
        <w:rPr>
          <w:rFonts w:asciiTheme="majorHAnsi" w:eastAsiaTheme="majorEastAsia" w:hAnsiTheme="majorHAnsi" w:cstheme="majorBidi"/>
          <w:sz w:val="24"/>
          <w:szCs w:val="32"/>
        </w:rPr>
        <w:t>H</w:t>
      </w:r>
      <w:r w:rsidR="005107EF">
        <w:rPr>
          <w:rFonts w:asciiTheme="majorHAnsi" w:eastAsiaTheme="majorEastAsia" w:hAnsiTheme="majorHAnsi" w:cstheme="majorBidi"/>
          <w:sz w:val="24"/>
          <w:szCs w:val="32"/>
        </w:rPr>
        <w:t>) Arbetsprogrammet för inkommande portugisiska ordförandeskap</w:t>
      </w:r>
    </w:p>
    <w:bookmarkEnd w:id="12"/>
    <w:p w14:paraId="426F0D49" w14:textId="77777777" w:rsidR="005107EF" w:rsidRPr="00106C77" w:rsidRDefault="005107EF" w:rsidP="005107EF">
      <w:pPr>
        <w:pStyle w:val="Brdtext"/>
      </w:pPr>
      <w:r w:rsidRPr="00CC7680">
        <w:rPr>
          <w:b/>
          <w:bCs/>
        </w:rPr>
        <w:t>Vilken typ av behandling förväntas:</w:t>
      </w:r>
      <w:r w:rsidRPr="00106C77">
        <w:t xml:space="preserve"> </w:t>
      </w:r>
      <w:r>
        <w:t xml:space="preserve">Informationspunkt. </w:t>
      </w:r>
    </w:p>
    <w:p w14:paraId="395D79D8" w14:textId="77777777" w:rsidR="005107EF" w:rsidRPr="00650080" w:rsidRDefault="005107EF" w:rsidP="005107EF">
      <w:pPr>
        <w:pStyle w:val="Brdtext"/>
      </w:pPr>
      <w:r w:rsidRPr="00CC7680">
        <w:rPr>
          <w:b/>
          <w:bCs/>
        </w:rPr>
        <w:t>Förslagets innehåll:</w:t>
      </w:r>
      <w:r w:rsidRPr="00106C77">
        <w:t xml:space="preserve"> </w:t>
      </w:r>
      <w:r>
        <w:t>Portugal tar över ordförandeskapet i rådet från och med 1 januari 2021 och väntas under mötet informera om arbetsprogrammet för transportpolitiken.</w:t>
      </w:r>
    </w:p>
    <w:p w14:paraId="0A9E61E4" w14:textId="77777777" w:rsidR="009D6B1B" w:rsidRPr="00650080" w:rsidRDefault="009D6B1B" w:rsidP="00247000">
      <w:pPr>
        <w:pStyle w:val="Brdtext"/>
      </w:pPr>
    </w:p>
    <w:sectPr w:rsidR="009D6B1B" w:rsidRPr="00650080" w:rsidSect="00571A0B">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E802A" w14:textId="77777777" w:rsidR="007159F6" w:rsidRDefault="007159F6" w:rsidP="00A87A54">
      <w:pPr>
        <w:spacing w:after="0" w:line="240" w:lineRule="auto"/>
      </w:pPr>
      <w:r>
        <w:separator/>
      </w:r>
    </w:p>
  </w:endnote>
  <w:endnote w:type="continuationSeparator" w:id="0">
    <w:p w14:paraId="486E9DBF" w14:textId="77777777" w:rsidR="007159F6" w:rsidRDefault="007159F6" w:rsidP="00A87A54">
      <w:pPr>
        <w:spacing w:after="0" w:line="240" w:lineRule="auto"/>
      </w:pPr>
      <w:r>
        <w:continuationSeparator/>
      </w:r>
    </w:p>
  </w:endnote>
  <w:endnote w:type="continuationNotice" w:id="1">
    <w:p w14:paraId="2C348C7D" w14:textId="77777777" w:rsidR="007159F6" w:rsidRDefault="00715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159F6" w:rsidRPr="00347E11" w14:paraId="60788A80" w14:textId="77777777" w:rsidTr="0028255C">
      <w:trPr>
        <w:trHeight w:val="227"/>
        <w:jc w:val="right"/>
      </w:trPr>
      <w:tc>
        <w:tcPr>
          <w:tcW w:w="708" w:type="dxa"/>
          <w:vAlign w:val="bottom"/>
        </w:tcPr>
        <w:p w14:paraId="14356BE2" w14:textId="77777777" w:rsidR="007159F6" w:rsidRPr="00B62610" w:rsidRDefault="007159F6"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5</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5</w:t>
          </w:r>
          <w:r>
            <w:rPr>
              <w:rStyle w:val="Sidnummer"/>
            </w:rPr>
            <w:fldChar w:fldCharType="end"/>
          </w:r>
          <w:r>
            <w:rPr>
              <w:rStyle w:val="Sidnummer"/>
            </w:rPr>
            <w:t>)</w:t>
          </w:r>
        </w:p>
      </w:tc>
    </w:tr>
    <w:tr w:rsidR="007159F6" w:rsidRPr="00347E11" w14:paraId="6D19533E" w14:textId="77777777" w:rsidTr="0028255C">
      <w:trPr>
        <w:trHeight w:val="850"/>
        <w:jc w:val="right"/>
      </w:trPr>
      <w:tc>
        <w:tcPr>
          <w:tcW w:w="708" w:type="dxa"/>
          <w:vAlign w:val="bottom"/>
        </w:tcPr>
        <w:p w14:paraId="0B6642B2" w14:textId="77777777" w:rsidR="007159F6" w:rsidRPr="00347E11" w:rsidRDefault="007159F6" w:rsidP="005606BC">
          <w:pPr>
            <w:pStyle w:val="Sidfot"/>
            <w:spacing w:line="276" w:lineRule="auto"/>
            <w:jc w:val="right"/>
          </w:pPr>
        </w:p>
      </w:tc>
    </w:tr>
  </w:tbl>
  <w:p w14:paraId="7F9B74A5" w14:textId="77777777" w:rsidR="007159F6" w:rsidRPr="005606BC" w:rsidRDefault="007159F6"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7159F6" w:rsidRPr="00347E11" w14:paraId="6A3913ED" w14:textId="77777777" w:rsidTr="001F4302">
      <w:trPr>
        <w:trHeight w:val="510"/>
      </w:trPr>
      <w:tc>
        <w:tcPr>
          <w:tcW w:w="8525" w:type="dxa"/>
          <w:gridSpan w:val="2"/>
          <w:vAlign w:val="bottom"/>
        </w:tcPr>
        <w:p w14:paraId="7B1EDE0A" w14:textId="77777777" w:rsidR="007159F6" w:rsidRPr="00347E11" w:rsidRDefault="007159F6" w:rsidP="00347E11">
          <w:pPr>
            <w:pStyle w:val="Sidfot"/>
            <w:rPr>
              <w:sz w:val="8"/>
            </w:rPr>
          </w:pPr>
        </w:p>
      </w:tc>
    </w:tr>
    <w:tr w:rsidR="007159F6" w:rsidRPr="00EE3C0F" w14:paraId="31FD4852" w14:textId="77777777" w:rsidTr="00C26068">
      <w:trPr>
        <w:trHeight w:val="227"/>
      </w:trPr>
      <w:tc>
        <w:tcPr>
          <w:tcW w:w="4074" w:type="dxa"/>
        </w:tcPr>
        <w:p w14:paraId="2ABE5353" w14:textId="77777777" w:rsidR="007159F6" w:rsidRPr="00F53AEA" w:rsidRDefault="007159F6" w:rsidP="00C26068">
          <w:pPr>
            <w:pStyle w:val="Sidfot"/>
            <w:spacing w:line="276" w:lineRule="auto"/>
          </w:pPr>
        </w:p>
      </w:tc>
      <w:tc>
        <w:tcPr>
          <w:tcW w:w="4451" w:type="dxa"/>
        </w:tcPr>
        <w:p w14:paraId="628F6407" w14:textId="77777777" w:rsidR="007159F6" w:rsidRPr="00F53AEA" w:rsidRDefault="007159F6" w:rsidP="00F53AEA">
          <w:pPr>
            <w:pStyle w:val="Sidfot"/>
            <w:spacing w:line="276" w:lineRule="auto"/>
          </w:pPr>
        </w:p>
      </w:tc>
    </w:tr>
  </w:tbl>
  <w:p w14:paraId="5CCC3B38" w14:textId="77777777" w:rsidR="007159F6" w:rsidRPr="00EE3C0F" w:rsidRDefault="007159F6">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04343" w14:textId="77777777" w:rsidR="007159F6" w:rsidRDefault="007159F6" w:rsidP="00A87A54">
      <w:pPr>
        <w:spacing w:after="0" w:line="240" w:lineRule="auto"/>
      </w:pPr>
      <w:r>
        <w:separator/>
      </w:r>
    </w:p>
  </w:footnote>
  <w:footnote w:type="continuationSeparator" w:id="0">
    <w:p w14:paraId="6FE11C03" w14:textId="77777777" w:rsidR="007159F6" w:rsidRDefault="007159F6" w:rsidP="00A87A54">
      <w:pPr>
        <w:spacing w:after="0" w:line="240" w:lineRule="auto"/>
      </w:pPr>
      <w:r>
        <w:continuationSeparator/>
      </w:r>
    </w:p>
  </w:footnote>
  <w:footnote w:type="continuationNotice" w:id="1">
    <w:p w14:paraId="2FF65676" w14:textId="77777777" w:rsidR="007159F6" w:rsidRDefault="007159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159F6" w14:paraId="4657067E" w14:textId="77777777" w:rsidTr="00C93EBA">
      <w:trPr>
        <w:trHeight w:val="227"/>
      </w:trPr>
      <w:tc>
        <w:tcPr>
          <w:tcW w:w="5534" w:type="dxa"/>
        </w:tcPr>
        <w:p w14:paraId="125D0B78" w14:textId="77777777" w:rsidR="007159F6" w:rsidRPr="007D73AB" w:rsidRDefault="007159F6">
          <w:pPr>
            <w:pStyle w:val="Sidhuvud"/>
          </w:pPr>
        </w:p>
      </w:tc>
      <w:tc>
        <w:tcPr>
          <w:tcW w:w="3170" w:type="dxa"/>
          <w:vAlign w:val="bottom"/>
        </w:tcPr>
        <w:p w14:paraId="168DAFCC" w14:textId="77777777" w:rsidR="007159F6" w:rsidRPr="007D73AB" w:rsidRDefault="007159F6" w:rsidP="00340DE0">
          <w:pPr>
            <w:pStyle w:val="Sidhuvud"/>
          </w:pPr>
        </w:p>
      </w:tc>
      <w:tc>
        <w:tcPr>
          <w:tcW w:w="1134" w:type="dxa"/>
        </w:tcPr>
        <w:p w14:paraId="549DD73C" w14:textId="77777777" w:rsidR="007159F6" w:rsidRDefault="007159F6" w:rsidP="0028255C">
          <w:pPr>
            <w:pStyle w:val="Sidhuvud"/>
          </w:pPr>
        </w:p>
      </w:tc>
    </w:tr>
    <w:tr w:rsidR="007159F6" w14:paraId="688CAB51" w14:textId="77777777" w:rsidTr="00C93EBA">
      <w:trPr>
        <w:trHeight w:val="1928"/>
      </w:trPr>
      <w:tc>
        <w:tcPr>
          <w:tcW w:w="5534" w:type="dxa"/>
        </w:tcPr>
        <w:p w14:paraId="13A0E69E" w14:textId="77777777" w:rsidR="007159F6" w:rsidRPr="00340DE0" w:rsidRDefault="007159F6" w:rsidP="00340DE0">
          <w:pPr>
            <w:pStyle w:val="Sidhuvud"/>
          </w:pPr>
          <w:bookmarkStart w:id="13" w:name="Logo"/>
          <w:bookmarkEnd w:id="13"/>
          <w:r>
            <w:rPr>
              <w:noProof/>
            </w:rPr>
            <w:drawing>
              <wp:inline distT="0" distB="0" distL="0" distR="0" wp14:anchorId="50AAE157" wp14:editId="4693965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827093473"/>
            <w:placeholder>
              <w:docPart w:val="B7D203174DD74344B070904EB3373B40"/>
            </w:placeholder>
            <w:dataBinding w:prefixMappings="xmlns:ns0='http://lp/documentinfo/RK' " w:xpath="/ns0:DocumentInfo[1]/ns0:BaseInfo[1]/ns0:DocTypeShowName[1]" w:storeItemID="{D072B8C4-A242-4FD2-A375-B7FC55E364EF}"/>
            <w:text/>
          </w:sdtPr>
          <w:sdtEndPr/>
          <w:sdtContent>
            <w:p w14:paraId="1EBC02E2" w14:textId="77777777" w:rsidR="007159F6" w:rsidRPr="00710A6C" w:rsidRDefault="007159F6" w:rsidP="00EE3C0F">
              <w:pPr>
                <w:pStyle w:val="Sidhuvud"/>
                <w:rPr>
                  <w:b/>
                </w:rPr>
              </w:pPr>
              <w:r>
                <w:rPr>
                  <w:b/>
                </w:rPr>
                <w:t>Kommenterad dagordning</w:t>
              </w:r>
            </w:p>
          </w:sdtContent>
        </w:sdt>
        <w:sdt>
          <w:sdtPr>
            <w:alias w:val="Extra1"/>
            <w:tag w:val="ccRK"/>
            <w:id w:val="2111156595"/>
            <w:placeholder>
              <w:docPart w:val="9DD22C9A6369496995820EB4186E23CE"/>
            </w:placeholder>
            <w:dataBinding w:prefixMappings="xmlns:ns0='http://lp/documentinfo/RK' " w:xpath="/ns0:DocumentInfo[1]/ns0:BaseInfo[1]/ns0:Extra1[1]" w:storeItemID="{D072B8C4-A242-4FD2-A375-B7FC55E364EF}"/>
            <w:text/>
          </w:sdtPr>
          <w:sdtEndPr/>
          <w:sdtContent>
            <w:p w14:paraId="2DC75685" w14:textId="70EDA305" w:rsidR="007159F6" w:rsidRDefault="007159F6" w:rsidP="00EE3C0F">
              <w:pPr>
                <w:pStyle w:val="Sidhuvud"/>
              </w:pPr>
              <w:r>
                <w:t xml:space="preserve">Informellt videomöte med EU:s transportministrar </w:t>
              </w:r>
              <w:r w:rsidR="00AA66C7">
                <w:t xml:space="preserve">8 december </w:t>
              </w:r>
              <w:r>
                <w:t>2020</w:t>
              </w:r>
            </w:p>
          </w:sdtContent>
        </w:sdt>
        <w:p w14:paraId="534EEB8E" w14:textId="77777777" w:rsidR="007159F6" w:rsidRDefault="007159F6" w:rsidP="00EE3C0F">
          <w:pPr>
            <w:pStyle w:val="Sidhuvud"/>
          </w:pPr>
        </w:p>
        <w:sdt>
          <w:sdtPr>
            <w:alias w:val="HeaderDate"/>
            <w:tag w:val="ccRKShow_HeaderDate"/>
            <w:id w:val="559370049"/>
            <w:placeholder>
              <w:docPart w:val="1CD5B78B8F8B4251AAF1A50640E10172"/>
            </w:placeholder>
            <w:dataBinding w:prefixMappings="xmlns:ns0='http://lp/documentinfo/RK' " w:xpath="/ns0:DocumentInfo[1]/ns0:BaseInfo[1]/ns0:HeaderDate[1]" w:storeItemID="{D072B8C4-A242-4FD2-A375-B7FC55E364EF}"/>
            <w:date w:fullDate="2020-11-30T00:00:00Z">
              <w:dateFormat w:val="yyyy-MM-dd"/>
              <w:lid w:val="sv-SE"/>
              <w:storeMappedDataAs w:val="dateTime"/>
              <w:calendar w:val="gregorian"/>
            </w:date>
          </w:sdtPr>
          <w:sdtEndPr/>
          <w:sdtContent>
            <w:p w14:paraId="15AF8C1E" w14:textId="7A34E41D" w:rsidR="007159F6" w:rsidRDefault="0083457A" w:rsidP="00EE3C0F">
              <w:pPr>
                <w:pStyle w:val="Sidhuvud"/>
              </w:pPr>
              <w:r>
                <w:t>2020-11-30</w:t>
              </w:r>
            </w:p>
          </w:sdtContent>
        </w:sdt>
        <w:p w14:paraId="0A9F1319" w14:textId="77777777" w:rsidR="007159F6" w:rsidRDefault="007159F6" w:rsidP="00EE3C0F">
          <w:pPr>
            <w:pStyle w:val="Sidhuvud"/>
          </w:pPr>
        </w:p>
        <w:sdt>
          <w:sdtPr>
            <w:alias w:val="DocNumber"/>
            <w:tag w:val="DocNumber"/>
            <w:id w:val="1949270638"/>
            <w:placeholder>
              <w:docPart w:val="4896ED9B70944A1A9019F1D335EEE8F8"/>
            </w:placeholder>
            <w:showingPlcHdr/>
            <w:dataBinding w:prefixMappings="xmlns:ns0='http://lp/documentinfo/RK' " w:xpath="/ns0:DocumentInfo[1]/ns0:BaseInfo[1]/ns0:DocNumber[1]" w:storeItemID="{D072B8C4-A242-4FD2-A375-B7FC55E364EF}"/>
            <w:text/>
          </w:sdtPr>
          <w:sdtEndPr/>
          <w:sdtContent>
            <w:p w14:paraId="5747C55C" w14:textId="66544694" w:rsidR="007159F6" w:rsidRDefault="007159F6" w:rsidP="00EE3C0F">
              <w:pPr>
                <w:pStyle w:val="Sidhuvud"/>
              </w:pPr>
              <w:r>
                <w:rPr>
                  <w:rStyle w:val="Platshllartext"/>
                </w:rPr>
                <w:t xml:space="preserve"> </w:t>
              </w:r>
            </w:p>
          </w:sdtContent>
        </w:sdt>
      </w:tc>
      <w:tc>
        <w:tcPr>
          <w:tcW w:w="1134" w:type="dxa"/>
        </w:tcPr>
        <w:p w14:paraId="776B403F" w14:textId="77777777" w:rsidR="007159F6" w:rsidRPr="0094502D" w:rsidRDefault="007159F6" w:rsidP="0094502D">
          <w:pPr>
            <w:pStyle w:val="Sidhuvud"/>
          </w:pPr>
        </w:p>
      </w:tc>
    </w:tr>
    <w:tr w:rsidR="007159F6" w14:paraId="0257D923" w14:textId="77777777" w:rsidTr="00C93EBA">
      <w:trPr>
        <w:trHeight w:val="2268"/>
      </w:trPr>
      <w:tc>
        <w:tcPr>
          <w:tcW w:w="5534" w:type="dxa"/>
          <w:tcMar>
            <w:right w:w="1134" w:type="dxa"/>
          </w:tcMar>
        </w:tcPr>
        <w:sdt>
          <w:sdtPr>
            <w:rPr>
              <w:b/>
            </w:rPr>
            <w:alias w:val="SenderText"/>
            <w:tag w:val="ccRK"/>
            <w:id w:val="-754204552"/>
            <w:placeholder>
              <w:docPart w:val="5C652E6D51504BC2A7C9025D60C28637"/>
            </w:placeholder>
            <w15:dataBinding w:prefixMappings="xmlns:ns0='http://lp/documentinfo/RK' " w:xpath="/ns0:DocumentInfo[1]/ns0:BaseInfo[1]/ns0:SenderText[1]" w:storeItemID="{D072B8C4-A242-4FD2-A375-B7FC55E364EF}"/>
          </w:sdtPr>
          <w:sdtEndPr>
            <w:rPr>
              <w:b w:val="0"/>
            </w:rPr>
          </w:sdtEndPr>
          <w:sdtContent>
            <w:p w14:paraId="007597B2" w14:textId="24693D08" w:rsidR="0083457A" w:rsidRPr="001D64CA" w:rsidRDefault="0083457A" w:rsidP="00340DE0">
              <w:pPr>
                <w:pStyle w:val="Sidhuvud"/>
                <w:rPr>
                  <w:b/>
                </w:rPr>
              </w:pPr>
              <w:r w:rsidRPr="00B156E8">
                <w:rPr>
                  <w:b/>
                </w:rPr>
                <w:t>Infrastrukturdepartementet</w:t>
              </w:r>
            </w:p>
          </w:sdtContent>
        </w:sdt>
        <w:sdt>
          <w:sdtPr>
            <w:alias w:val="Avsändare"/>
            <w:tag w:val="customShowAvs"/>
            <w:id w:val="599153983"/>
            <w:placeholder>
              <w:docPart w:val="463655EA3F754F14AF1D63E30C3D4C17"/>
            </w:placeholder>
            <w:showingPlcHdr/>
          </w:sdtPr>
          <w:sdtEndPr/>
          <w:sdtContent>
            <w:p w14:paraId="33D45D5E" w14:textId="7CC72F7C" w:rsidR="007159F6" w:rsidRDefault="007159F6" w:rsidP="00340DE0">
              <w:pPr>
                <w:pStyle w:val="Sidhuvud"/>
              </w:pPr>
              <w:r>
                <w:t xml:space="preserve"> </w:t>
              </w:r>
            </w:p>
          </w:sdtContent>
        </w:sdt>
        <w:p w14:paraId="750EBC35" w14:textId="77777777" w:rsidR="007159F6" w:rsidRPr="00340DE0" w:rsidRDefault="007159F6" w:rsidP="00340DE0">
          <w:pPr>
            <w:pStyle w:val="Sidhuvud"/>
          </w:pPr>
        </w:p>
      </w:tc>
      <w:tc>
        <w:tcPr>
          <w:tcW w:w="3170" w:type="dxa"/>
        </w:tcPr>
        <w:p w14:paraId="51572E05" w14:textId="0F1AB2B8" w:rsidR="007159F6" w:rsidRDefault="007159F6" w:rsidP="00547B89">
          <w:pPr>
            <w:pStyle w:val="Sidhuvud"/>
          </w:pPr>
        </w:p>
      </w:tc>
      <w:tc>
        <w:tcPr>
          <w:tcW w:w="1134" w:type="dxa"/>
        </w:tcPr>
        <w:p w14:paraId="188D5DE5" w14:textId="77777777" w:rsidR="007159F6" w:rsidRDefault="007159F6" w:rsidP="003E6020">
          <w:pPr>
            <w:pStyle w:val="Sidhuvud"/>
          </w:pPr>
        </w:p>
      </w:tc>
    </w:tr>
  </w:tbl>
  <w:p w14:paraId="7F31B701" w14:textId="77777777" w:rsidR="007159F6" w:rsidRDefault="007159F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386848"/>
    <w:multiLevelType w:val="hybridMultilevel"/>
    <w:tmpl w:val="B2CA6DA6"/>
    <w:lvl w:ilvl="0" w:tplc="041D000F">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9080E59"/>
    <w:multiLevelType w:val="hybridMultilevel"/>
    <w:tmpl w:val="CFAEF946"/>
    <w:lvl w:ilvl="0" w:tplc="B018031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F88532F"/>
    <w:multiLevelType w:val="multilevel"/>
    <w:tmpl w:val="1B563932"/>
    <w:numStyleLink w:val="RKNumreradlista"/>
  </w:abstractNum>
  <w:abstractNum w:abstractNumId="18" w15:restartNumberingAfterBreak="0">
    <w:nsid w:val="25090255"/>
    <w:multiLevelType w:val="hybridMultilevel"/>
    <w:tmpl w:val="71703D34"/>
    <w:lvl w:ilvl="0" w:tplc="549C4214">
      <w:start w:val="1"/>
      <w:numFmt w:val="decimal"/>
      <w:lvlText w:val="%1."/>
      <w:lvlJc w:val="left"/>
      <w:pPr>
        <w:ind w:left="360" w:hanging="360"/>
      </w:pPr>
      <w:rPr>
        <w:rFonts w:asciiTheme="majorHAnsi" w:eastAsiaTheme="majorEastAsia" w:hAnsiTheme="majorHAnsi" w:cstheme="majorBidi" w:hint="default"/>
        <w:sz w:val="24"/>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29943EFE"/>
    <w:multiLevelType w:val="hybridMultilevel"/>
    <w:tmpl w:val="9D58A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AB05199"/>
    <w:multiLevelType w:val="multilevel"/>
    <w:tmpl w:val="186C6512"/>
    <w:numStyleLink w:val="Strecklistan"/>
  </w:abstractNum>
  <w:abstractNum w:abstractNumId="21" w15:restartNumberingAfterBreak="0">
    <w:nsid w:val="2BE361F1"/>
    <w:multiLevelType w:val="multilevel"/>
    <w:tmpl w:val="1B563932"/>
    <w:numStyleLink w:val="RKNumreradlista"/>
  </w:abstractNum>
  <w:abstractNum w:abstractNumId="22" w15:restartNumberingAfterBreak="0">
    <w:nsid w:val="2C9B0453"/>
    <w:multiLevelType w:val="multilevel"/>
    <w:tmpl w:val="1A20A4CA"/>
    <w:numStyleLink w:val="RKPunktlista"/>
  </w:abstractNum>
  <w:abstractNum w:abstractNumId="23" w15:restartNumberingAfterBreak="0">
    <w:nsid w:val="2ECF6BA1"/>
    <w:multiLevelType w:val="multilevel"/>
    <w:tmpl w:val="1B563932"/>
    <w:numStyleLink w:val="RKNumreradlista"/>
  </w:abstractNum>
  <w:abstractNum w:abstractNumId="24" w15:restartNumberingAfterBreak="0">
    <w:nsid w:val="2F604539"/>
    <w:multiLevelType w:val="multilevel"/>
    <w:tmpl w:val="1B563932"/>
    <w:numStyleLink w:val="RKNumreradlista"/>
  </w:abstractNum>
  <w:abstractNum w:abstractNumId="25" w15:restartNumberingAfterBreak="0">
    <w:nsid w:val="2F7B45BB"/>
    <w:multiLevelType w:val="hybridMultilevel"/>
    <w:tmpl w:val="4784E4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48522EF"/>
    <w:multiLevelType w:val="multilevel"/>
    <w:tmpl w:val="1B563932"/>
    <w:numStyleLink w:val="RKNumreradlista"/>
  </w:abstractNum>
  <w:abstractNum w:abstractNumId="27"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D3D0E02"/>
    <w:multiLevelType w:val="multilevel"/>
    <w:tmpl w:val="1B563932"/>
    <w:numStyleLink w:val="RKNumreradlista"/>
  </w:abstractNum>
  <w:abstractNum w:abstractNumId="29"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70774A"/>
    <w:multiLevelType w:val="multilevel"/>
    <w:tmpl w:val="1B563932"/>
    <w:numStyleLink w:val="RKNumreradlista"/>
  </w:abstractNum>
  <w:abstractNum w:abstractNumId="31" w15:restartNumberingAfterBreak="0">
    <w:nsid w:val="4C84297C"/>
    <w:multiLevelType w:val="multilevel"/>
    <w:tmpl w:val="1B563932"/>
    <w:numStyleLink w:val="RKNumreradlista"/>
  </w:abstractNum>
  <w:abstractNum w:abstractNumId="32" w15:restartNumberingAfterBreak="0">
    <w:nsid w:val="4D904BDB"/>
    <w:multiLevelType w:val="multilevel"/>
    <w:tmpl w:val="1B563932"/>
    <w:numStyleLink w:val="RKNumreradlista"/>
  </w:abstractNum>
  <w:abstractNum w:abstractNumId="33" w15:restartNumberingAfterBreak="0">
    <w:nsid w:val="4DAD38FF"/>
    <w:multiLevelType w:val="multilevel"/>
    <w:tmpl w:val="1B563932"/>
    <w:numStyleLink w:val="RKNumreradlista"/>
  </w:abstractNum>
  <w:abstractNum w:abstractNumId="34" w15:restartNumberingAfterBreak="0">
    <w:nsid w:val="53A05A92"/>
    <w:multiLevelType w:val="multilevel"/>
    <w:tmpl w:val="1B563932"/>
    <w:numStyleLink w:val="RKNumreradlista"/>
  </w:abstractNum>
  <w:abstractNum w:abstractNumId="35" w15:restartNumberingAfterBreak="0">
    <w:nsid w:val="5C6843F9"/>
    <w:multiLevelType w:val="multilevel"/>
    <w:tmpl w:val="1A20A4CA"/>
    <w:numStyleLink w:val="RKPunktlista"/>
  </w:abstractNum>
  <w:abstractNum w:abstractNumId="36" w15:restartNumberingAfterBreak="0">
    <w:nsid w:val="61AC437A"/>
    <w:multiLevelType w:val="multilevel"/>
    <w:tmpl w:val="E2FEA49E"/>
    <w:numStyleLink w:val="RKNumreraderubriker"/>
  </w:abstractNum>
  <w:abstractNum w:abstractNumId="37" w15:restartNumberingAfterBreak="0">
    <w:nsid w:val="64780D1B"/>
    <w:multiLevelType w:val="multilevel"/>
    <w:tmpl w:val="1B563932"/>
    <w:numStyleLink w:val="RKNumreradlista"/>
  </w:abstractNum>
  <w:abstractNum w:abstractNumId="38" w15:restartNumberingAfterBreak="0">
    <w:nsid w:val="664239C2"/>
    <w:multiLevelType w:val="multilevel"/>
    <w:tmpl w:val="1A20A4CA"/>
    <w:numStyleLink w:val="RKPunktlista"/>
  </w:abstractNum>
  <w:abstractNum w:abstractNumId="39" w15:restartNumberingAfterBreak="0">
    <w:nsid w:val="6AA87A6A"/>
    <w:multiLevelType w:val="multilevel"/>
    <w:tmpl w:val="186C6512"/>
    <w:numStyleLink w:val="Strecklistan"/>
  </w:abstractNum>
  <w:abstractNum w:abstractNumId="40" w15:restartNumberingAfterBreak="0">
    <w:nsid w:val="6D8C68B4"/>
    <w:multiLevelType w:val="multilevel"/>
    <w:tmpl w:val="1B563932"/>
    <w:numStyleLink w:val="RKNumreradlista"/>
  </w:abstractNum>
  <w:abstractNum w:abstractNumId="41"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466A28"/>
    <w:multiLevelType w:val="multilevel"/>
    <w:tmpl w:val="1A20A4CA"/>
    <w:numStyleLink w:val="RKPunktlista"/>
  </w:abstractNum>
  <w:abstractNum w:abstractNumId="43" w15:restartNumberingAfterBreak="0">
    <w:nsid w:val="756C119F"/>
    <w:multiLevelType w:val="hybridMultilevel"/>
    <w:tmpl w:val="4AA290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6322898"/>
    <w:multiLevelType w:val="multilevel"/>
    <w:tmpl w:val="186C6512"/>
    <w:numStyleLink w:val="Strecklistan"/>
  </w:abstractNum>
  <w:num w:numId="1">
    <w:abstractNumId w:val="29"/>
  </w:num>
  <w:num w:numId="2">
    <w:abstractNumId w:val="36"/>
  </w:num>
  <w:num w:numId="3">
    <w:abstractNumId w:val="8"/>
  </w:num>
  <w:num w:numId="4">
    <w:abstractNumId w:val="3"/>
  </w:num>
  <w:num w:numId="5">
    <w:abstractNumId w:val="9"/>
  </w:num>
  <w:num w:numId="6">
    <w:abstractNumId w:val="7"/>
  </w:num>
  <w:num w:numId="7">
    <w:abstractNumId w:val="27"/>
  </w:num>
  <w:num w:numId="8">
    <w:abstractNumId w:val="24"/>
  </w:num>
  <w:num w:numId="9">
    <w:abstractNumId w:val="12"/>
  </w:num>
  <w:num w:numId="10">
    <w:abstractNumId w:val="21"/>
  </w:num>
  <w:num w:numId="11">
    <w:abstractNumId w:val="26"/>
  </w:num>
  <w:num w:numId="12">
    <w:abstractNumId w:val="41"/>
  </w:num>
  <w:num w:numId="13">
    <w:abstractNumId w:val="34"/>
  </w:num>
  <w:num w:numId="14">
    <w:abstractNumId w:val="14"/>
  </w:num>
  <w:num w:numId="15">
    <w:abstractNumId w:val="11"/>
  </w:num>
  <w:num w:numId="16">
    <w:abstractNumId w:val="38"/>
  </w:num>
  <w:num w:numId="17">
    <w:abstractNumId w:val="35"/>
  </w:num>
  <w:num w:numId="18">
    <w:abstractNumId w:val="10"/>
  </w:num>
  <w:num w:numId="19">
    <w:abstractNumId w:val="2"/>
  </w:num>
  <w:num w:numId="20">
    <w:abstractNumId w:val="6"/>
  </w:num>
  <w:num w:numId="21">
    <w:abstractNumId w:val="23"/>
  </w:num>
  <w:num w:numId="22">
    <w:abstractNumId w:val="15"/>
  </w:num>
  <w:num w:numId="23">
    <w:abstractNumId w:val="31"/>
  </w:num>
  <w:num w:numId="24">
    <w:abstractNumId w:val="32"/>
  </w:num>
  <w:num w:numId="25">
    <w:abstractNumId w:val="42"/>
  </w:num>
  <w:num w:numId="26">
    <w:abstractNumId w:val="28"/>
  </w:num>
  <w:num w:numId="27">
    <w:abstractNumId w:val="39"/>
  </w:num>
  <w:num w:numId="28">
    <w:abstractNumId w:val="22"/>
  </w:num>
  <w:num w:numId="29">
    <w:abstractNumId w:val="20"/>
  </w:num>
  <w:num w:numId="30">
    <w:abstractNumId w:val="40"/>
  </w:num>
  <w:num w:numId="31">
    <w:abstractNumId w:val="17"/>
  </w:num>
  <w:num w:numId="32">
    <w:abstractNumId w:val="33"/>
  </w:num>
  <w:num w:numId="33">
    <w:abstractNumId w:val="37"/>
  </w:num>
  <w:num w:numId="34">
    <w:abstractNumId w:val="44"/>
  </w:num>
  <w:num w:numId="35">
    <w:abstractNumId w:val="30"/>
  </w:num>
  <w:num w:numId="36">
    <w:abstractNumId w:val="1"/>
  </w:num>
  <w:num w:numId="37">
    <w:abstractNumId w:val="0"/>
  </w:num>
  <w:num w:numId="38">
    <w:abstractNumId w:val="5"/>
  </w:num>
  <w:num w:numId="39">
    <w:abstractNumId w:val="4"/>
  </w:num>
  <w:num w:numId="40">
    <w:abstractNumId w:val="19"/>
  </w:num>
  <w:num w:numId="41">
    <w:abstractNumId w:val="18"/>
  </w:num>
  <w:num w:numId="42">
    <w:abstractNumId w:val="16"/>
  </w:num>
  <w:num w:numId="43">
    <w:abstractNumId w:val="13"/>
  </w:num>
  <w:num w:numId="44">
    <w:abstractNumId w:val="25"/>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E8"/>
    <w:rsid w:val="00004D5C"/>
    <w:rsid w:val="00005F68"/>
    <w:rsid w:val="00012B00"/>
    <w:rsid w:val="00023C41"/>
    <w:rsid w:val="00026711"/>
    <w:rsid w:val="0002775F"/>
    <w:rsid w:val="00041EDC"/>
    <w:rsid w:val="00057FE0"/>
    <w:rsid w:val="00062A22"/>
    <w:rsid w:val="000757FC"/>
    <w:rsid w:val="000862E0"/>
    <w:rsid w:val="0009284B"/>
    <w:rsid w:val="00093408"/>
    <w:rsid w:val="0009435C"/>
    <w:rsid w:val="00094B90"/>
    <w:rsid w:val="000B4E15"/>
    <w:rsid w:val="000C61D1"/>
    <w:rsid w:val="000C7958"/>
    <w:rsid w:val="000D6689"/>
    <w:rsid w:val="000E12D9"/>
    <w:rsid w:val="000F00B8"/>
    <w:rsid w:val="00103755"/>
    <w:rsid w:val="00121002"/>
    <w:rsid w:val="001227D3"/>
    <w:rsid w:val="00133CB3"/>
    <w:rsid w:val="001351CF"/>
    <w:rsid w:val="00170CE4"/>
    <w:rsid w:val="00173126"/>
    <w:rsid w:val="00192E34"/>
    <w:rsid w:val="001A03CB"/>
    <w:rsid w:val="001A5484"/>
    <w:rsid w:val="001B035F"/>
    <w:rsid w:val="001B1873"/>
    <w:rsid w:val="001C0D58"/>
    <w:rsid w:val="001C5DC9"/>
    <w:rsid w:val="001C71A9"/>
    <w:rsid w:val="001D64CA"/>
    <w:rsid w:val="001F0629"/>
    <w:rsid w:val="001F0736"/>
    <w:rsid w:val="001F4302"/>
    <w:rsid w:val="001F525B"/>
    <w:rsid w:val="001F570D"/>
    <w:rsid w:val="00204079"/>
    <w:rsid w:val="00211B4E"/>
    <w:rsid w:val="00213258"/>
    <w:rsid w:val="00221CC9"/>
    <w:rsid w:val="00222258"/>
    <w:rsid w:val="00223AD6"/>
    <w:rsid w:val="00233D52"/>
    <w:rsid w:val="00247000"/>
    <w:rsid w:val="00260B56"/>
    <w:rsid w:val="00260D2D"/>
    <w:rsid w:val="00281106"/>
    <w:rsid w:val="0028255C"/>
    <w:rsid w:val="00282D27"/>
    <w:rsid w:val="00292420"/>
    <w:rsid w:val="002A314A"/>
    <w:rsid w:val="002B4DA9"/>
    <w:rsid w:val="002E4D3F"/>
    <w:rsid w:val="002F66A6"/>
    <w:rsid w:val="003050DB"/>
    <w:rsid w:val="00310561"/>
    <w:rsid w:val="003128E2"/>
    <w:rsid w:val="00312BD0"/>
    <w:rsid w:val="00326C03"/>
    <w:rsid w:val="00340DE0"/>
    <w:rsid w:val="00342327"/>
    <w:rsid w:val="00347E11"/>
    <w:rsid w:val="00350C92"/>
    <w:rsid w:val="00367478"/>
    <w:rsid w:val="00370311"/>
    <w:rsid w:val="00380663"/>
    <w:rsid w:val="0038587E"/>
    <w:rsid w:val="00392ED4"/>
    <w:rsid w:val="003A5969"/>
    <w:rsid w:val="003A5C58"/>
    <w:rsid w:val="003C7BE0"/>
    <w:rsid w:val="003D0DD3"/>
    <w:rsid w:val="003D17EF"/>
    <w:rsid w:val="003D3535"/>
    <w:rsid w:val="003E6020"/>
    <w:rsid w:val="0041223B"/>
    <w:rsid w:val="0042068E"/>
    <w:rsid w:val="00423BE4"/>
    <w:rsid w:val="004660C8"/>
    <w:rsid w:val="00472EBA"/>
    <w:rsid w:val="00474676"/>
    <w:rsid w:val="0047511B"/>
    <w:rsid w:val="00480EC3"/>
    <w:rsid w:val="0048317E"/>
    <w:rsid w:val="00485601"/>
    <w:rsid w:val="004865B8"/>
    <w:rsid w:val="00486C0D"/>
    <w:rsid w:val="00491796"/>
    <w:rsid w:val="004B66DA"/>
    <w:rsid w:val="004C2327"/>
    <w:rsid w:val="004C70EE"/>
    <w:rsid w:val="004E25CD"/>
    <w:rsid w:val="004F0448"/>
    <w:rsid w:val="004F6525"/>
    <w:rsid w:val="005107EF"/>
    <w:rsid w:val="00514936"/>
    <w:rsid w:val="0052127C"/>
    <w:rsid w:val="00537B1A"/>
    <w:rsid w:val="00544738"/>
    <w:rsid w:val="005456E4"/>
    <w:rsid w:val="00547B89"/>
    <w:rsid w:val="005606BC"/>
    <w:rsid w:val="00567799"/>
    <w:rsid w:val="00571A0B"/>
    <w:rsid w:val="005850D7"/>
    <w:rsid w:val="00596E2B"/>
    <w:rsid w:val="005A21D8"/>
    <w:rsid w:val="005A5193"/>
    <w:rsid w:val="005B052B"/>
    <w:rsid w:val="005E2F29"/>
    <w:rsid w:val="005E4E79"/>
    <w:rsid w:val="00601670"/>
    <w:rsid w:val="00605CB7"/>
    <w:rsid w:val="006175D7"/>
    <w:rsid w:val="006208E5"/>
    <w:rsid w:val="00626E99"/>
    <w:rsid w:val="0063059E"/>
    <w:rsid w:val="00631F82"/>
    <w:rsid w:val="00650080"/>
    <w:rsid w:val="00654B4D"/>
    <w:rsid w:val="006611B7"/>
    <w:rsid w:val="00667682"/>
    <w:rsid w:val="00670A48"/>
    <w:rsid w:val="00672F6F"/>
    <w:rsid w:val="00674062"/>
    <w:rsid w:val="0069523C"/>
    <w:rsid w:val="006A1E98"/>
    <w:rsid w:val="006A438B"/>
    <w:rsid w:val="006A66E9"/>
    <w:rsid w:val="006B4A30"/>
    <w:rsid w:val="006B7569"/>
    <w:rsid w:val="006C134F"/>
    <w:rsid w:val="006C28EE"/>
    <w:rsid w:val="006D3188"/>
    <w:rsid w:val="006E08FC"/>
    <w:rsid w:val="006F2588"/>
    <w:rsid w:val="00710A6C"/>
    <w:rsid w:val="00712266"/>
    <w:rsid w:val="007159F6"/>
    <w:rsid w:val="00726999"/>
    <w:rsid w:val="00731193"/>
    <w:rsid w:val="00750C93"/>
    <w:rsid w:val="00757B3B"/>
    <w:rsid w:val="007602CC"/>
    <w:rsid w:val="00773075"/>
    <w:rsid w:val="00782B3F"/>
    <w:rsid w:val="0079641B"/>
    <w:rsid w:val="007A1887"/>
    <w:rsid w:val="007A629C"/>
    <w:rsid w:val="007B6DD2"/>
    <w:rsid w:val="007C44FF"/>
    <w:rsid w:val="007C7BDB"/>
    <w:rsid w:val="007D148C"/>
    <w:rsid w:val="007D73AB"/>
    <w:rsid w:val="007E1425"/>
    <w:rsid w:val="007E46A3"/>
    <w:rsid w:val="00804C1B"/>
    <w:rsid w:val="008178E6"/>
    <w:rsid w:val="0083457A"/>
    <w:rsid w:val="008375D5"/>
    <w:rsid w:val="00852211"/>
    <w:rsid w:val="00854AC2"/>
    <w:rsid w:val="00860D14"/>
    <w:rsid w:val="00875DDD"/>
    <w:rsid w:val="00891929"/>
    <w:rsid w:val="008A0A0D"/>
    <w:rsid w:val="008B3977"/>
    <w:rsid w:val="008C562B"/>
    <w:rsid w:val="008D3090"/>
    <w:rsid w:val="008D4306"/>
    <w:rsid w:val="008D4508"/>
    <w:rsid w:val="008E77D6"/>
    <w:rsid w:val="008F5E61"/>
    <w:rsid w:val="008F6898"/>
    <w:rsid w:val="00907AAD"/>
    <w:rsid w:val="0091053B"/>
    <w:rsid w:val="009228B6"/>
    <w:rsid w:val="00927934"/>
    <w:rsid w:val="0094502D"/>
    <w:rsid w:val="00947013"/>
    <w:rsid w:val="0096663E"/>
    <w:rsid w:val="00984EA2"/>
    <w:rsid w:val="00986CC3"/>
    <w:rsid w:val="009920AA"/>
    <w:rsid w:val="009A42F4"/>
    <w:rsid w:val="009A4D0A"/>
    <w:rsid w:val="009C2459"/>
    <w:rsid w:val="009D44FA"/>
    <w:rsid w:val="009D5D40"/>
    <w:rsid w:val="009D6B1B"/>
    <w:rsid w:val="009E107B"/>
    <w:rsid w:val="009E18D6"/>
    <w:rsid w:val="00A00D24"/>
    <w:rsid w:val="00A01F5C"/>
    <w:rsid w:val="00A0401B"/>
    <w:rsid w:val="00A3270B"/>
    <w:rsid w:val="00A43B02"/>
    <w:rsid w:val="00A5156E"/>
    <w:rsid w:val="00A56824"/>
    <w:rsid w:val="00A67276"/>
    <w:rsid w:val="00A67840"/>
    <w:rsid w:val="00A743AC"/>
    <w:rsid w:val="00A87A54"/>
    <w:rsid w:val="00AA1809"/>
    <w:rsid w:val="00AA66C7"/>
    <w:rsid w:val="00AB6313"/>
    <w:rsid w:val="00AF0BB7"/>
    <w:rsid w:val="00AF0EDE"/>
    <w:rsid w:val="00B0234E"/>
    <w:rsid w:val="00B06751"/>
    <w:rsid w:val="00B156E8"/>
    <w:rsid w:val="00B161EC"/>
    <w:rsid w:val="00B2062B"/>
    <w:rsid w:val="00B2169D"/>
    <w:rsid w:val="00B21CBB"/>
    <w:rsid w:val="00B21E7E"/>
    <w:rsid w:val="00B24BE1"/>
    <w:rsid w:val="00B30381"/>
    <w:rsid w:val="00B316CA"/>
    <w:rsid w:val="00B41F72"/>
    <w:rsid w:val="00B426F1"/>
    <w:rsid w:val="00B517E1"/>
    <w:rsid w:val="00B55E70"/>
    <w:rsid w:val="00B60238"/>
    <w:rsid w:val="00B64721"/>
    <w:rsid w:val="00B8203C"/>
    <w:rsid w:val="00B837A9"/>
    <w:rsid w:val="00B84409"/>
    <w:rsid w:val="00BB5683"/>
    <w:rsid w:val="00BD0826"/>
    <w:rsid w:val="00BE3210"/>
    <w:rsid w:val="00C12978"/>
    <w:rsid w:val="00C141C6"/>
    <w:rsid w:val="00C2071A"/>
    <w:rsid w:val="00C20ACB"/>
    <w:rsid w:val="00C26068"/>
    <w:rsid w:val="00C271A8"/>
    <w:rsid w:val="00C37A77"/>
    <w:rsid w:val="00C461E6"/>
    <w:rsid w:val="00C50ABB"/>
    <w:rsid w:val="00C51DA9"/>
    <w:rsid w:val="00C53DD8"/>
    <w:rsid w:val="00C84BFE"/>
    <w:rsid w:val="00C93EBA"/>
    <w:rsid w:val="00CA7FF5"/>
    <w:rsid w:val="00CB1E7C"/>
    <w:rsid w:val="00CB2EA1"/>
    <w:rsid w:val="00CB43F1"/>
    <w:rsid w:val="00CB6EDE"/>
    <w:rsid w:val="00CC41BA"/>
    <w:rsid w:val="00CC63E8"/>
    <w:rsid w:val="00CD1C6C"/>
    <w:rsid w:val="00CD6169"/>
    <w:rsid w:val="00CD762C"/>
    <w:rsid w:val="00D021D2"/>
    <w:rsid w:val="00D13D8A"/>
    <w:rsid w:val="00D15E61"/>
    <w:rsid w:val="00D279D8"/>
    <w:rsid w:val="00D27C8E"/>
    <w:rsid w:val="00D30C74"/>
    <w:rsid w:val="00D35E59"/>
    <w:rsid w:val="00D4141B"/>
    <w:rsid w:val="00D4145D"/>
    <w:rsid w:val="00D54563"/>
    <w:rsid w:val="00D5467F"/>
    <w:rsid w:val="00D6730A"/>
    <w:rsid w:val="00D76068"/>
    <w:rsid w:val="00D76B01"/>
    <w:rsid w:val="00D84704"/>
    <w:rsid w:val="00D95424"/>
    <w:rsid w:val="00DB53CC"/>
    <w:rsid w:val="00DB714B"/>
    <w:rsid w:val="00DE2EA4"/>
    <w:rsid w:val="00DF5BFB"/>
    <w:rsid w:val="00E14380"/>
    <w:rsid w:val="00E26E20"/>
    <w:rsid w:val="00E4208E"/>
    <w:rsid w:val="00E469E4"/>
    <w:rsid w:val="00E475C3"/>
    <w:rsid w:val="00E509B0"/>
    <w:rsid w:val="00E860F1"/>
    <w:rsid w:val="00EA1688"/>
    <w:rsid w:val="00ED592E"/>
    <w:rsid w:val="00ED6ABD"/>
    <w:rsid w:val="00EE3C0F"/>
    <w:rsid w:val="00EE56E5"/>
    <w:rsid w:val="00EF2A7F"/>
    <w:rsid w:val="00F03EAC"/>
    <w:rsid w:val="00F14024"/>
    <w:rsid w:val="00F259D7"/>
    <w:rsid w:val="00F32D05"/>
    <w:rsid w:val="00F35263"/>
    <w:rsid w:val="00F53AEA"/>
    <w:rsid w:val="00F5664F"/>
    <w:rsid w:val="00F6020E"/>
    <w:rsid w:val="00F66093"/>
    <w:rsid w:val="00F74B7B"/>
    <w:rsid w:val="00F848D6"/>
    <w:rsid w:val="00FA5DDD"/>
    <w:rsid w:val="00FD0B7B"/>
    <w:rsid w:val="00FD2D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4A01332"/>
  <w15:chartTrackingRefBased/>
  <w15:docId w15:val="{C6369AA5-B5B5-4795-9647-76A84390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noProof w:val="0"/>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basedOn w:val="Normal"/>
    <w:uiPriority w:val="34"/>
    <w:semiHidden/>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D6689"/>
    <w:rPr>
      <w:rFonts w:ascii="Times New Roman" w:hAnsi="Times New Roman" w:cs="Times New Roman"/>
      <w:sz w:val="24"/>
      <w:szCs w:val="24"/>
    </w:rPr>
  </w:style>
  <w:style w:type="paragraph" w:styleId="Normaltindrag">
    <w:name w:val="Normal Indent"/>
    <w:basedOn w:val="Normal"/>
    <w:uiPriority w:val="99"/>
    <w:semiHidden/>
    <w:unhideWhenUsed/>
    <w:rsid w:val="000D6689"/>
    <w:pPr>
      <w:ind w:left="1304"/>
    </w:pPr>
  </w:style>
  <w:style w:type="paragraph" w:styleId="Numreradlista4">
    <w:name w:val="List Number 4"/>
    <w:basedOn w:val="Normal"/>
    <w:uiPriority w:val="99"/>
    <w:semiHidden/>
    <w:unhideWhenUsed/>
    <w:rsid w:val="000D6689"/>
    <w:pPr>
      <w:numPr>
        <w:numId w:val="36"/>
      </w:numPr>
      <w:contextualSpacing/>
    </w:pPr>
  </w:style>
  <w:style w:type="paragraph" w:styleId="Numreradlista5">
    <w:name w:val="List Number 5"/>
    <w:basedOn w:val="Normal"/>
    <w:uiPriority w:val="99"/>
    <w:semiHidden/>
    <w:unhideWhenUsed/>
    <w:rsid w:val="000D6689"/>
    <w:pPr>
      <w:numPr>
        <w:numId w:val="37"/>
      </w:numPr>
      <w:contextualSpacing/>
    </w:pPr>
  </w:style>
  <w:style w:type="character" w:styleId="Nm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styleId="Olstomnmnande">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38"/>
      </w:numPr>
      <w:contextualSpacing/>
    </w:pPr>
  </w:style>
  <w:style w:type="paragraph" w:styleId="Punktlista5">
    <w:name w:val="List Bullet 5"/>
    <w:basedOn w:val="Normal"/>
    <w:uiPriority w:val="99"/>
    <w:semiHidden/>
    <w:unhideWhenUsed/>
    <w:rsid w:val="000D6689"/>
    <w:pPr>
      <w:numPr>
        <w:numId w:val="39"/>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notsreferens">
    <w:name w:val="endnote reference"/>
    <w:basedOn w:val="Standardstycketeckensnitt"/>
    <w:uiPriority w:val="99"/>
    <w:semiHidden/>
    <w:unhideWhenUsed/>
    <w:rsid w:val="000D6689"/>
    <w:rPr>
      <w:noProof w:val="0"/>
      <w:vertAlign w:val="superscript"/>
    </w:rPr>
  </w:style>
  <w:style w:type="paragraph" w:styleId="Slutnotstext">
    <w:name w:val="endnote text"/>
    <w:basedOn w:val="Normal"/>
    <w:link w:val="SlutnotstextChar"/>
    <w:uiPriority w:val="99"/>
    <w:semiHidden/>
    <w:unhideWhenUsed/>
    <w:rsid w:val="000D668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D6689"/>
    <w:rPr>
      <w:sz w:val="20"/>
      <w:szCs w:val="20"/>
    </w:rPr>
  </w:style>
  <w:style w:type="character" w:styleId="Smarthyperl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122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D203174DD74344B070904EB3373B40"/>
        <w:category>
          <w:name w:val="Allmänt"/>
          <w:gallery w:val="placeholder"/>
        </w:category>
        <w:types>
          <w:type w:val="bbPlcHdr"/>
        </w:types>
        <w:behaviors>
          <w:behavior w:val="content"/>
        </w:behaviors>
        <w:guid w:val="{E41B5036-DE9C-4ABC-8537-A21FAF517D28}"/>
      </w:docPartPr>
      <w:docPartBody>
        <w:p w:rsidR="00382B9D" w:rsidRDefault="00111A2A" w:rsidP="00111A2A">
          <w:pPr>
            <w:pStyle w:val="B7D203174DD74344B070904EB3373B40"/>
          </w:pPr>
          <w:r w:rsidRPr="00710A6C">
            <w:rPr>
              <w:rStyle w:val="Platshllartext"/>
              <w:b/>
            </w:rPr>
            <w:t xml:space="preserve"> </w:t>
          </w:r>
        </w:p>
      </w:docPartBody>
    </w:docPart>
    <w:docPart>
      <w:docPartPr>
        <w:name w:val="9DD22C9A6369496995820EB4186E23CE"/>
        <w:category>
          <w:name w:val="Allmänt"/>
          <w:gallery w:val="placeholder"/>
        </w:category>
        <w:types>
          <w:type w:val="bbPlcHdr"/>
        </w:types>
        <w:behaviors>
          <w:behavior w:val="content"/>
        </w:behaviors>
        <w:guid w:val="{1E2B0627-DF77-4129-B9D1-9C2C20482F57}"/>
      </w:docPartPr>
      <w:docPartBody>
        <w:p w:rsidR="00382B9D" w:rsidRDefault="00111A2A" w:rsidP="00111A2A">
          <w:pPr>
            <w:pStyle w:val="9DD22C9A6369496995820EB4186E23CE"/>
          </w:pPr>
          <w:r>
            <w:rPr>
              <w:rStyle w:val="Platshllartext"/>
            </w:rPr>
            <w:t xml:space="preserve"> </w:t>
          </w:r>
        </w:p>
      </w:docPartBody>
    </w:docPart>
    <w:docPart>
      <w:docPartPr>
        <w:name w:val="1CD5B78B8F8B4251AAF1A50640E10172"/>
        <w:category>
          <w:name w:val="Allmänt"/>
          <w:gallery w:val="placeholder"/>
        </w:category>
        <w:types>
          <w:type w:val="bbPlcHdr"/>
        </w:types>
        <w:behaviors>
          <w:behavior w:val="content"/>
        </w:behaviors>
        <w:guid w:val="{59D8D0D6-296A-4690-8E40-F9F2C82D90CF}"/>
      </w:docPartPr>
      <w:docPartBody>
        <w:p w:rsidR="00382B9D" w:rsidRDefault="00111A2A" w:rsidP="00111A2A">
          <w:pPr>
            <w:pStyle w:val="1CD5B78B8F8B4251AAF1A50640E10172"/>
          </w:pPr>
          <w:r>
            <w:t xml:space="preserve"> </w:t>
          </w:r>
        </w:p>
      </w:docPartBody>
    </w:docPart>
    <w:docPart>
      <w:docPartPr>
        <w:name w:val="4896ED9B70944A1A9019F1D335EEE8F8"/>
        <w:category>
          <w:name w:val="Allmänt"/>
          <w:gallery w:val="placeholder"/>
        </w:category>
        <w:types>
          <w:type w:val="bbPlcHdr"/>
        </w:types>
        <w:behaviors>
          <w:behavior w:val="content"/>
        </w:behaviors>
        <w:guid w:val="{591F5380-A82B-47F2-BDE5-20C5ED592DA9}"/>
      </w:docPartPr>
      <w:docPartBody>
        <w:p w:rsidR="00382B9D" w:rsidRDefault="00111A2A" w:rsidP="00111A2A">
          <w:pPr>
            <w:pStyle w:val="4896ED9B70944A1A9019F1D335EEE8F8"/>
          </w:pPr>
          <w:r>
            <w:rPr>
              <w:rStyle w:val="Platshllartext"/>
            </w:rPr>
            <w:t xml:space="preserve"> </w:t>
          </w:r>
        </w:p>
      </w:docPartBody>
    </w:docPart>
    <w:docPart>
      <w:docPartPr>
        <w:name w:val="5C652E6D51504BC2A7C9025D60C28637"/>
        <w:category>
          <w:name w:val="Allmänt"/>
          <w:gallery w:val="placeholder"/>
        </w:category>
        <w:types>
          <w:type w:val="bbPlcHdr"/>
        </w:types>
        <w:behaviors>
          <w:behavior w:val="content"/>
        </w:behaviors>
        <w:guid w:val="{DD85A8C5-E457-4D50-A734-1C9697C60F2F}"/>
      </w:docPartPr>
      <w:docPartBody>
        <w:p w:rsidR="00382B9D" w:rsidRDefault="00111A2A" w:rsidP="00111A2A">
          <w:pPr>
            <w:pStyle w:val="5C652E6D51504BC2A7C9025D60C28637"/>
          </w:pPr>
          <w:r>
            <w:t xml:space="preserve">     </w:t>
          </w:r>
        </w:p>
      </w:docPartBody>
    </w:docPart>
    <w:docPart>
      <w:docPartPr>
        <w:name w:val="463655EA3F754F14AF1D63E30C3D4C17"/>
        <w:category>
          <w:name w:val="Allmänt"/>
          <w:gallery w:val="placeholder"/>
        </w:category>
        <w:types>
          <w:type w:val="bbPlcHdr"/>
        </w:types>
        <w:behaviors>
          <w:behavior w:val="content"/>
        </w:behaviors>
        <w:guid w:val="{4135D126-F3C3-4F4C-97C1-ABD40349D2E2}"/>
      </w:docPartPr>
      <w:docPartBody>
        <w:p w:rsidR="00382B9D" w:rsidRDefault="00111A2A" w:rsidP="00111A2A">
          <w:pPr>
            <w:pStyle w:val="463655EA3F754F14AF1D63E30C3D4C1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2A"/>
    <w:rsid w:val="00111A2A"/>
    <w:rsid w:val="002536D7"/>
    <w:rsid w:val="00382B9D"/>
    <w:rsid w:val="00B776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B4D5403FF1341F5960736F46FB07650">
    <w:name w:val="4B4D5403FF1341F5960736F46FB07650"/>
    <w:rsid w:val="00111A2A"/>
  </w:style>
  <w:style w:type="character" w:styleId="Platshllartext">
    <w:name w:val="Placeholder Text"/>
    <w:basedOn w:val="Standardstycketeckensnitt"/>
    <w:uiPriority w:val="99"/>
    <w:semiHidden/>
    <w:rsid w:val="00111A2A"/>
    <w:rPr>
      <w:color w:val="808080"/>
    </w:rPr>
  </w:style>
  <w:style w:type="paragraph" w:customStyle="1" w:styleId="B7D203174DD74344B070904EB3373B40">
    <w:name w:val="B7D203174DD74344B070904EB3373B40"/>
    <w:rsid w:val="00111A2A"/>
  </w:style>
  <w:style w:type="paragraph" w:customStyle="1" w:styleId="9DD22C9A6369496995820EB4186E23CE">
    <w:name w:val="9DD22C9A6369496995820EB4186E23CE"/>
    <w:rsid w:val="00111A2A"/>
  </w:style>
  <w:style w:type="paragraph" w:customStyle="1" w:styleId="D8EA8B48B5544E248BEC99E22688F283">
    <w:name w:val="D8EA8B48B5544E248BEC99E22688F283"/>
    <w:rsid w:val="00111A2A"/>
  </w:style>
  <w:style w:type="paragraph" w:customStyle="1" w:styleId="1CD5B78B8F8B4251AAF1A50640E10172">
    <w:name w:val="1CD5B78B8F8B4251AAF1A50640E10172"/>
    <w:rsid w:val="00111A2A"/>
  </w:style>
  <w:style w:type="paragraph" w:customStyle="1" w:styleId="95B8F3A910124B58A0E40E0D1DDFBE12">
    <w:name w:val="95B8F3A910124B58A0E40E0D1DDFBE12"/>
    <w:rsid w:val="00111A2A"/>
  </w:style>
  <w:style w:type="paragraph" w:customStyle="1" w:styleId="4896ED9B70944A1A9019F1D335EEE8F8">
    <w:name w:val="4896ED9B70944A1A9019F1D335EEE8F8"/>
    <w:rsid w:val="00111A2A"/>
  </w:style>
  <w:style w:type="paragraph" w:customStyle="1" w:styleId="0020EA3C380B45EA97D3065888BE7B9D">
    <w:name w:val="0020EA3C380B45EA97D3065888BE7B9D"/>
    <w:rsid w:val="00111A2A"/>
  </w:style>
  <w:style w:type="paragraph" w:customStyle="1" w:styleId="1D5D2BE4CDAE46C3BF19884E77835F1B">
    <w:name w:val="1D5D2BE4CDAE46C3BF19884E77835F1B"/>
    <w:rsid w:val="00111A2A"/>
  </w:style>
  <w:style w:type="paragraph" w:customStyle="1" w:styleId="5C652E6D51504BC2A7C9025D60C28637">
    <w:name w:val="5C652E6D51504BC2A7C9025D60C28637"/>
    <w:rsid w:val="00111A2A"/>
  </w:style>
  <w:style w:type="paragraph" w:customStyle="1" w:styleId="463655EA3F754F14AF1D63E30C3D4C17">
    <w:name w:val="463655EA3F754F14AF1D63E30C3D4C17"/>
    <w:rsid w:val="00111A2A"/>
  </w:style>
  <w:style w:type="paragraph" w:customStyle="1" w:styleId="031D4203FEDD41F48FB9FCEA1F1A26F4">
    <w:name w:val="031D4203FEDD41F48FB9FCEA1F1A26F4"/>
    <w:rsid w:val="00111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UPDokument" ma:contentTypeID="0x01010053E1D612BA3F4E21AA250ECD751942B3004A5F1344AB0C3A4C9D152CB037A7318C" ma:contentTypeVersion="0" ma:contentTypeDescription="EUPDokument" ma:contentTypeScope="" ma:versionID="e5a08a96011808286a9991f8867c00b5">
  <xsd:schema xmlns:xsd="http://www.w3.org/2001/XMLSchema" xmlns:xs="http://www.w3.org/2001/XMLSchema" xmlns:p="http://schemas.microsoft.com/office/2006/metadata/properties" xmlns:ns2="176ed60b-cea2-4c84-a8ce-5dd09807750a" targetNamespace="http://schemas.microsoft.com/office/2006/metadata/properties" ma:root="true" ma:fieldsID="171e752872d4ba97b7cbfffef0b5ee8d" ns2:_="">
    <xsd:import namespace="176ed60b-cea2-4c84-a8ce-5dd09807750a"/>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ed60b-cea2-4c84-a8ce-5dd09807750a"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ktivitetskategoriId xmlns="176ed60b-cea2-4c84-a8ce-5dd09807750a">4.1. Europeiska unionen</AktivitetskategoriId>
    <LatestActivity xmlns="176ed60b-cea2-4c84-a8ce-5dd09807750a" xsi:nil="true"/>
    <RegistrationNumber xmlns="176ed60b-cea2-4c84-a8ce-5dd09807750a" xsi:nil="true"/>
    <DepartementsenhetId xmlns="176ed60b-cea2-4c84-a8ce-5dd09807750a">Infrastrukturdepartementet</DepartementsenhetId>
    <DocumentStatus xmlns="176ed60b-cea2-4c84-a8ce-5dd09807750a">Utkast</DocumentStatus>
    <ViewPointInProgress xmlns="176ed60b-cea2-4c84-a8ce-5dd09807750a" xsi:nil="true"/>
    <ViewPointStartDate xmlns="176ed60b-cea2-4c84-a8ce-5dd09807750a" xsi:nil="true"/>
    <Delivered xmlns="176ed60b-cea2-4c84-a8ce-5dd09807750a" xsi:nil="true"/>
    <ViewPointEndDate xmlns="176ed60b-cea2-4c84-a8ce-5dd0980775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Infrastrukturdepartementet</Organisatoriskenhet1>
      <Organisatoriskenhet2>Sekretariatet för EU och internationella frågor</Organisatoriskenhet2>
      <Organisatoriskenhet3> </Organisatoriskenhet3>
      <Organisatoriskenhet1Id>1272</Organisatoriskenhet1Id>
      <Organisatoriskenhet2Id>662</Organisatoriskenhet2Id>
      <Organisatoriskenhet3Id> </Organisatoriskenhet3Id>
    </OrganisationInfo>
    <HeaderDate>2020-11-30T00:00:00</HeaderDate>
    <Office/>
    <Dnr>I2020/</Dnr>
    <ParagrafNr/>
    <DocumentTitle/>
    <VisitingAddress/>
    <Extra1>Informellt videomöte med EU:s transportministrar 8 december 2020</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w:rsidR="007159F6" w:rsidRPr="001D64CA" w:rsidRDefault="007159F6" w:rsidP="00340DE0"&gt;&lt;w:pPr&gt;&lt;w:pStyle w:val="Sidhuvud"/&gt;&lt;w:rPr&gt;&lt;w:b/&gt;&lt;/w:rPr&gt;&lt;/w:pPr&gt;&lt;w:r w:rsidRPr="00B156E8"&gt;&lt;w:rPr&gt;&lt;w:b/&gt;&lt;/w:rPr&gt;&lt;w:t&gt;Infrastrukturdepartementet&lt;/w:t&gt;&lt;/w:r&gt;&lt;/w:p&gt;&lt;w:p w:rsidR="00000000" w:rsidRDefault="00891BA6"/&gt;&lt;w:sectPr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w:val="0E5E7DE6"/&gt;&lt;w:lvl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w:val="1E6A3BFA"/&gt;&lt;w:lvl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w:val="D6C6E7A4"/&gt;&lt;w:lvl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w:val="D8084780"/&gt;&lt;w:lvl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w:val="F2CAB76C"/&gt;&lt;w:lvl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w:val="1E2614EE"/&gt;&lt;w:lvl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w:val="48BCAF84"/&gt;&lt;w:lvl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w:val="53B47DC8"/&gt;&lt;w:lvl w:ilvl="0"&gt;&lt;w:start w:val="1"/&gt;&lt;w:numFmt w:val="bullet"/&gt;&lt;w:lvlText w:val="•"/&gt;&lt;w:lvlJc w:val="left"/&gt;&lt;w:pPr&gt;&lt;w:ind w:left="644" w:hanging="360"/&gt;&lt;/w:pPr&gt;&lt;w:rPr&gt;&lt;w:rFonts w:ascii="Garamond" w:hAnsi="Garamond" w:hint="default"/&gt;&lt;/w:rPr&gt;&lt;/w:lvl&gt;&lt;/w:abstractNum&gt;&lt;w:abstractNum w:abstractNumId="8" w15:restartNumberingAfterBreak="0"&gt;&lt;w:nsid w:val="FFFFFF88"/&gt;&lt;w:multiLevelType w:val="singleLevel"/&gt;&lt;w:tmpl w:val="29E6E964"/&gt;&lt;w:lvl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w:val="7D0CD2A6"/&gt;&lt;w:lvl w:ilvl="0"&gt;&lt;w:start w:val="1"/&gt;&lt;w:numFmt w:val="bullet"/&gt;&lt;w:lvlText w:val="•"/&gt;&lt;w:lvlJc w:val="left"/&gt;&lt;w:pPr&gt;&lt;w:ind w:left="360" w:hanging="360"/&gt;&lt;/w:pPr&gt;&lt;w:rPr&gt;&lt;w:rFonts w:ascii="Garamond" w:hAnsi="Garamond" w:hint="default"/&gt;&lt;/w:rPr&gt;&lt;/w:lvl&gt;&lt;/w:abstractNum&gt;&lt;w:abstractNum w:abstractNumId="10" w15:restartNumberingAfterBreak="0"&gt;&lt;w:nsid w:val="01222A43"/&gt;&lt;w:multiLevelType w:val="multilevel"/&gt;&lt;w:tmpl w:val="186C6512"/&gt;&lt;w:styleLink w:val="Strecklistan"/&gt;&lt;w:lvl w:ilvl="0"&gt;&lt;w:start w:val="1"/&gt;&lt;w:numFmt w:val="bullet"/&gt;&lt;w:pStyle w:val="Strecklista"/&gt;&lt;w:lvlText w:val="−"/&gt;&lt;w:lvlJc w:val="left"/&gt;&lt;w:pPr&gt;&lt;w:tabs&gt;&lt;w:tab w:val="num" w:pos="425"/&gt;&lt;/w:tabs&gt;&lt;w:ind w:left="425" w:hanging="425"/&gt;&lt;/w:pPr&gt;&lt;w:rPr&gt;&lt;w:rFonts w:ascii="Garamond" w:hAnsi="Garamond" w:hint="default"/&gt;&lt;/w:rPr&gt;&lt;/w:lvl&gt;&lt;w:lvl w:ilvl="1"&gt;&lt;w:start w:val="1"/&gt;&lt;w:numFmt w:val="bullet"/&gt;&lt;w:pStyle w:val="Strecklista2"/&gt;&lt;w:lvlText w:val="−"/&gt;&lt;w:lvlJc w:val="left"/&gt;&lt;w:pPr&gt;&lt;w:tabs&gt;&lt;w:tab w:val="num" w:pos="851"/&gt;&lt;/w:tabs&gt;&lt;w:ind w:left="851" w:hanging="426"/&gt;&lt;/w:pPr&gt;&lt;w:rPr&gt;&lt;w:rFonts w:ascii="Garamond" w:hAnsi="Garamond" w:hint="default"/&gt;&lt;/w:rPr&gt;&lt;/w:lvl&gt;&lt;w:lvl w:ilvl="2"&gt;&lt;w:start w:val="1"/&gt;&lt;w:numFmt w:val="bullet"/&gt;&lt;w:pStyle w:val="Strecklista3"/&gt;&lt;w:lvlText w:val="−"/&gt;&lt;w:lvlJc w:val="left"/&gt;&lt;w:pPr&gt;&lt;w:tabs&gt;&lt;w:tab w:val="num" w:pos="1276"/&gt;&lt;/w:tabs&gt;&lt;w:ind w:left="1276" w:hanging="425"/&gt;&lt;/w:pPr&gt;&lt;w:rPr&gt;&lt;w:rFonts w:ascii="Garamond" w:hAnsi="Garamond"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w:val="0A503F4C"/&gt;&lt;w:multiLevelType w:val="multilevel"/&gt;&lt;w:tmpl w:val="1A20A4CA"/&gt;&lt;w:numStyleLink w:val="RKPunktlista"/&gt;&lt;/w:abstractNum&gt;&lt;w:abstractNum w:abstractNumId="12" w15:restartNumberingAfterBreak="0"&gt;&lt;w:nsid w:val="0ED533F4"/&gt;&lt;w:multiLevelType w:val="multilevel"/&gt;&lt;w:tmpl w:val="1B563932"/&gt;&lt;w:numStyleLink w:val="RKNumreradlista"/&gt;&lt;/w:abstractNum&gt;&lt;w:abstractNum w:abstractNumId="13" w15:restartNumberingAfterBreak="0"&gt;&lt;w:nsid w:val="10D15729"/&gt;&lt;w:multiLevelType w:val="multilevel"/&gt;&lt;w:tmpl w:val="1A20A4CA"/&gt;&lt;w:styleLink w:val="RKPunktlista"/&gt;&lt;w:lvl w:ilvl="0"&gt;&lt;w:start w:val="1"/&gt;&lt;w:numFmt w:val="bullet"/&gt;&lt;w:pStyle w:val="Punktlista"/&gt;&lt;w:lvlText w:val="•"/&gt;&lt;w:lvlJc w:val="left"/&gt;&lt;w:pPr&gt;&lt;w:tabs&gt;&lt;w:tab w:val="num" w:pos="425"/&gt;&lt;/w:tabs&gt;&lt;w:ind w:left="425" w:hanging="425"/&gt;&lt;/w:pPr&gt;&lt;w:rPr&gt;&lt;w:rFonts w:ascii="Garamond" w:hAnsi="Garamond" w:hint="default"/&gt;&lt;/w:rPr&gt;&lt;/w:lvl&gt;&lt;w:lvl w:ilvl="1"&gt;&lt;w:start w:val="1"/&gt;&lt;w:numFmt w:val="bullet"/&gt;&lt;w:pStyle w:val="Punktlista2"/&gt;&lt;w:lvlText w:val="o"/&gt;&lt;w:lvlJc w:val="left"/&gt;&lt;w:pPr&gt;&lt;w:tabs&gt;&lt;w:tab w:val="num" w:pos="851"/&gt;&lt;/w:tabs&gt;&lt;w:ind w:left="851" w:hanging="426"/&gt;&lt;/w:pPr&gt;&lt;w:rPr&gt;&lt;w:rFonts w:ascii="Courier New" w:hAnsi="Courier New" w:hint="default"/&gt;&lt;/w:rPr&gt;&lt;/w:lvl&gt;&lt;w:lvl w:ilvl="2"&gt;&lt;w:start w:val="1"/&gt;&lt;w:numFmt w:val="bullet"/&gt;&lt;w:pStyle w:val="Punktlista3"/&gt;&lt;w:lvlText w:val=""/&gt;&lt;w:lvlJc w:val="left"/&gt;&lt;w:pPr&gt;&lt;w:tabs&gt;&lt;w:tab w:val="num" w:pos="1276"/&gt;&lt;/w:tabs&gt;&lt;w:ind w:left="1276" w:hanging="425"/&gt;&lt;/w:pPr&gt;&lt;w:rPr&gt;&lt;w:rFonts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w:val="151B5490"/&gt;&lt;w:multiLevelType w:val="multilevel"/&gt;&lt;w:tmpl w:val="1B563932"/&gt;&lt;w:numStyleLink w:val="RKNumreradlista"/&gt;&lt;/w:abstractNum&gt;&lt;w:abstractNum w:abstractNumId="15" w15:restartNumberingAfterBreak="0"&gt;&lt;w:nsid w:val="1F88532F"/&gt;&lt;w:multiLevelType w:val="multilevel"/&gt;&lt;w:tmpl w:val="1B563932"/&gt;&lt;w:numStyleLink w:val="RKNumreradlista"/&gt;&lt;/w:abstractNum&gt;&lt;w:abstractNum w:abstractNumId="16" w15:restartNumberingAfterBreak="0"&gt;&lt;w:nsid w:val="25090255"/&gt;&lt;w:multiLevelType w:val="hybridMultilevel"/&gt;&lt;w:tmpl w:val="71703D34"/&gt;&lt;w:lvl w:ilvl="0" w:tplc="549C4214"&gt;&lt;w:start w:val="1"/&gt;&lt;w:numFmt w:val="decimal"/&gt;&lt;w:lvlText w:val="%1."/&gt;&lt;w:lvlJc w:val="left"/&gt;&lt;w:pPr&gt;&lt;w:ind w:left="360" w:hanging="360"/&gt;&lt;/w:pPr&gt;&lt;w:rPr&gt;&lt;w:rFonts w:asciiTheme="majorHAnsi" w:eastAsiaTheme="majorEastAsia" w:hAnsiTheme="majorHAnsi" w:cstheme="majorBidi" w:hint="default"/&gt;&lt;w:sz w:val="24"/&gt;&lt;/w:rPr&gt;&lt;/w:lvl&gt;&lt;w:lvl w:ilvl="1" w:tplc="041D0019" w:tentative="1"&gt;&lt;w:start w:val="1"/&gt;&lt;w:numFmt w:val="lowerLetter"/&gt;&lt;w:lvlText w:val="%2."/&gt;&lt;w:lvlJc w:val="left"/&gt;&lt;w:pPr&gt;&lt;w:ind w:left="1080" w:hanging="360"/&gt;&lt;/w:pPr&gt;&lt;/w:lvl&gt;&lt;w:lvl w:ilvl="2" w:tplc="041D001B" w:tentative="1"&gt;&lt;w:start w:val="1"/&gt;&lt;w:numFmt w:val="lowerRoman"/&gt;&lt;w:lvlText w:val="%3."/&gt;&lt;w:lvlJc w:val="right"/&gt;&lt;w:pPr&gt;&lt;w:ind w:left="1800" w:hanging="180"/&gt;&lt;/w:pPr&gt;&lt;/w:lvl&gt;&lt;w:lvl w:ilvl="3" w:tplc="041D000F" w:tentative="1"&gt;&lt;w:start w:val="1"/&gt;&lt;w:numFmt w:val="decimal"/&gt;&lt;w:lvlText w:val="%4."/&gt;&lt;w:lvlJc w:val="left"/&gt;&lt;w:pPr&gt;&lt;w:ind w:left="2520" w:hanging="360"/&gt;&lt;/w:pPr&gt;&lt;/w:lvl&gt;&lt;w:lvl w:ilvl="4" w:tplc="041D0019" w:tentative="1"&gt;&lt;w:start w:val="1"/&gt;&lt;w:numFmt w:val="lowerLetter"/&gt;&lt;w:lvlText w:val="%5."/&gt;&lt;w:lvlJc w:val="left"/&gt;&lt;w:pPr&gt;&lt;w:ind w:left="3240" w:hanging="360"/&gt;&lt;/w:pPr&gt;&lt;/w:lvl&gt;&lt;w:lvl w:ilvl="5" w:tplc="041D001B" w:tentative="1"&gt;&lt;w:start w:val="1"/&gt;&lt;w:numFmt w:val="lowerRoman"/&gt;&lt;w:lvlText w:val="%6."/&gt;&lt;w:lvlJc w:val="right"/&gt;&lt;w:pPr&gt;&lt;w:ind w:left="3960" w:hanging="180"/&gt;&lt;/w:pPr&gt;&lt;/w:lvl&gt;&lt;w:lvl w:ilvl="6" w:tplc="041D000F" w:tentative="1"&gt;&lt;w:start w:val="1"/&gt;&lt;w:numFmt w:val="decimal"/&gt;&lt;w:lvlText w:val="%7."/&gt;&lt;w:lvlJc w:val="left"/&gt;&lt;w:pPr&gt;&lt;w:ind w:left="4680" w:hanging="360"/&gt;&lt;/w:pPr&gt;&lt;/w:lvl&gt;&lt;w:lvl w:ilvl="7" w:tplc="041D0019" w:tentative="1"&gt;&lt;w:start w:val="1"/&gt;&lt;w:numFmt w:val="lowerLetter"/&gt;&lt;w:lvlText w:val="%8."/&gt;&lt;w:lvlJc w:val="left"/&gt;&lt;w:pPr&gt;&lt;w:ind w:left="5400" w:hanging="360"/&gt;&lt;/w:pPr&gt;&lt;/w:lvl&gt;&lt;w:lvl w:ilvl="8" w:tplc="041D001B" w:tentative="1"&gt;&lt;w:start w:val="1"/&gt;&lt;w:numFmt w:val="lowerRoman"/&gt;&lt;w:lvlText w:val="%9."/&gt;&lt;w:lvlJc w:val="right"/&gt;&lt;w:pPr&gt;&lt;w:ind w:left="6120" w:hanging="180"/&gt;&lt;/w:pPr&gt;&lt;/w:lvl&gt;&lt;/w:abstractNum&gt;&lt;w:abstractNum w:abstractNumId="17" w15:restartNumberingAfterBreak="0"&gt;&lt;w:nsid w:val="29943EFE"/&gt;&lt;w:multiLevelType w:val="hybridMultilevel"/&gt;&lt;w:tmpl w:val="9D58A600"/&gt;&lt;w:lvl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w:val="2AB05199"/&gt;&lt;w:multiLevelType w:val="multilevel"/&gt;&lt;w:tmpl w:val="186C6512"/&gt;&lt;w:numStyleLink w:val="Strecklistan"/&gt;&lt;/w:abstractNum&gt;&lt;w:abstractNum w:abstractNumId="19" w15:restartNumberingAfterBreak="0"&gt;&lt;w:nsid w:val="2BE361F1"/&gt;&lt;w:multiLevelType w:val="multilevel"/&gt;&lt;w:tmpl w:val="1B563932"/&gt;&lt;w:numStyleLink w:val="RKNumreradlista"/&gt;&lt;/w:abstractNum&gt;&lt;w:abstractNum w:abstractNumId="20" w15:restartNumberingAfterBreak="0"&gt;&lt;w:nsid w:val="2C9B0453"/&gt;&lt;w:multiLevelType w:val="multilevel"/&gt;&lt;w:tmpl w:val="1A20A4CA"/&gt;&lt;w:numStyleLink w:val="RKPunktlista"/&gt;&lt;/w:abstractNum&gt;&lt;w:abstractNum w:abstractNumId="21" w15:restartNumberingAfterBreak="0"&gt;&lt;w:nsid w:val="2ECF6BA1"/&gt;&lt;w:multiLevelType w:val="multilevel"/&gt;&lt;w:tmpl w:val="1B563932"/&gt;&lt;w:numStyleLink w:val="RKNumreradlista"/&gt;&lt;/w:abstractNum&gt;&lt;w:abstractNum w:abstractNumId="22" w15:restartNumberingAfterBreak="0"&gt;&lt;w:nsid w:val="2F604539"/&gt;&lt;w:multiLevelType w:val="multilevel"/&gt;&lt;w:tmpl w:val="1B563932"/&gt;&lt;w:numStyleLink w:val="RKNumreradlista"/&gt;&lt;/w:abstractNum&gt;&lt;w:abstractNum w:abstractNumId="23" w15:restartNumberingAfterBreak="0"&gt;&lt;w:nsid w:val="348522EF"/&gt;&lt;w:multiLevelType w:val="multilevel"/&gt;&lt;w:tmpl w:val="1B563932"/&gt;&lt;w:numStyleLink w:val="RKNumreradlista"/&gt;&lt;/w:abstractNum&gt;&lt;w:abstractNum w:abstractNumId="24" w15:restartNumberingAfterBreak="0"&gt;&lt;w:nsid w:val="38FF55E8"/&gt;&lt;w:multiLevelType w:val="multilevel"/&gt;&lt;w:tmpl w:val="1B563932"/&gt;&lt;w:styleLink w:val="RKNumreradlista"/&gt;&lt;w:lvl w:ilvl="0"&gt;&lt;w:start w:val="1"/&gt;&lt;w:numFmt w:val="decimal"/&gt;&lt;w:pStyle w:val="Numreradlista"/&gt;&lt;w:lvlText w:val="%1"/&gt;&lt;w:lvlJc w:val="left"/&gt;&lt;w:pPr&gt;&lt;w:tabs&gt;&lt;w:tab w:val="num" w:pos="425"/&gt;&lt;/w:tabs&gt;&lt;w:ind w:left="425" w:hanging="425"/&gt;&lt;/w:pPr&gt;&lt;w:rPr&gt;&lt;w:rFonts w:hint="default"/&gt;&lt;/w:rPr&gt;&lt;/w:lvl&gt;&lt;w:lvl w:ilvl="1"&gt;&lt;w:start w:val="1"/&gt;&lt;w:numFmt w:val="decimal"/&gt;&lt;w:pStyle w:val="Numreradlista2"/&gt;&lt;w:lvlText w:val="%1.%2"/&gt;&lt;w:lvlJc w:val="left"/&gt;&lt;w:pPr&gt;&lt;w:tabs&gt;&lt;w:tab w:val="num" w:pos="992"/&gt;&lt;/w:tabs&gt;&lt;w:ind w:left="992" w:hanging="567"/&gt;&lt;/w:pPr&gt;&lt;w:rPr&gt;&lt;w:rFonts w:hint="default"/&gt;&lt;/w:rPr&gt;&lt;/w:lvl&gt;&lt;w:lvl w:ilvl="2"&gt;&lt;w:start w:val="1"/&gt;&lt;w:numFmt w:val="decimal"/&gt;&lt;w:pStyle w:val="Numreradlista3"/&gt;&lt;w:lvlText w:val="%1.%2.%3"/&gt;&lt;w:lvlJc w:val="left"/&gt;&lt;w:pPr&gt;&lt;w:tabs&gt;&lt;w:tab w:val="num" w:pos="1701"/&gt;&lt;/w:tabs&gt;&lt;w:ind w:left="1701" w:hanging="709"/&gt;&lt;/w:pPr&gt;&lt;w:rPr&gt;&lt;w:rFonts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w:abstractNumId="25" w15:restartNumberingAfterBreak="0"&gt;&lt;w:nsid w:val="3D3D0E02"/&gt;&lt;w:multiLevelType w:val="multilevel"/&gt;&lt;w:tmpl w:val="1B563932"/&gt;&lt;w:numStyleLink w:val="RKNumreradlista"/&gt;&lt;/w:abstractNum&gt;&lt;w:abstractNum w:abstractNumId="26" w15:restartNumberingAfterBreak="0"&gt;&lt;w:nsid w:val="40D72C2F"/&gt;&lt;w:multiLevelType w:val="multilevel"/&gt;&lt;w:tmpl w:val="E2FEA49E"/&gt;&lt;w:styleLink w:val="RKNumreraderubriker"/&gt;&lt;w:lvl w:ilvl="0"&gt;&lt;w:start w:val="1"/&gt;&lt;w:numFmt w:val="decimal"/&gt;&lt;w:pStyle w:val="Rubrik1"/&gt;&lt;w:suff w:val="nothing"/&gt;&lt;w:lvlText w:val="%1.   "/&gt;&lt;w:lvlJc w:val="left"/&gt;&lt;w:pPr&gt;&lt;w:ind w:left="0" w:firstLine="0"/&gt;&lt;/w:pPr&gt;&lt;w:rPr&gt;&lt;w:rFonts w:hint="default"/&gt;&lt;/w:rPr&gt;&lt;/w:lvl&gt;&lt;w:lvl w:ilvl="1"&gt;&lt;w:start w:val="1"/&gt;&lt;w:numFmt w:val="decimal"/&gt;&lt;w:pStyle w:val="Rubrik2"/&gt;&lt;w:suff w:val="nothing"/&gt;&lt;w:lvlText w:val="%1.%2   "/&gt;&lt;w:lvlJc w:val="left"/&gt;&lt;w:pPr&gt;&lt;w:ind w:left="0" w:firstLine="0"/&gt;&lt;/w:pPr&gt;&lt;w:rPr&gt;&lt;w:rFonts w:hint="default"/&gt;&lt;/w:rPr&gt;&lt;/w:lvl&gt;&lt;w:lvl w:ilvl="2"&gt;&lt;w:start w:val="1"/&gt;&lt;w:numFmt w:val="decimal"/&gt;&lt;w:pStyle w:val="Rubrik3"/&gt;&lt;w:suff w:val="nothing"/&gt;&lt;w:lvlText w:val="%1.%2.%3   "/&gt;&lt;w:lvlJc w:val="left"/&gt;&lt;w:pPr&gt;&lt;w:ind w:left="0" w:firstLine="0"/&gt;&lt;/w:pPr&gt;&lt;w:rPr&gt;&lt;w:rFonts w:hint="default"/&gt;&lt;/w:rPr&gt;&lt;/w:lvl&gt;&lt;w:lvl w:ilvl="3"&gt;&lt;w:start w:val="1"/&gt;&lt;w:numFmt w:val="decimal"/&gt;&lt;w:pStyle w:val="Rubrik4"/&gt;&lt;w:suff w:val="nothing"/&gt;&lt;w:lvlText w:val="%1.%2.%3.%4   "/&gt;&lt;w:lvlJc w:val="left"/&gt;&lt;w:pPr&gt;&lt;w:ind w:left="0" w:firstLine="0"/&gt;&lt;/w:pPr&gt;&lt;w:rPr&gt;&lt;w:rFonts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w:abstractNumId="27" w15:restartNumberingAfterBreak="0"&gt;&lt;w:nsid w:val="4270774A"/&gt;&lt;w:multiLevelType w:val="multilevel"/&gt;&lt;w:tmpl w:val="1B563932"/&gt;&lt;w:numStyleLink w:val="RKNumreradlista"/&gt;&lt;/w:abstractNum&gt;&lt;w:abstractNum w:abstractNumId="28" w15:restartNumberingAfterBreak="0"&gt;&lt;w:nsid w:val="4C84297C"/&gt;&lt;w:multiLevelType w:val="multilevel"/&gt;&lt;w:tmpl w:val="1B563932"/&gt;&lt;w:numStyleLink w:val="RKNumreradlista"/&gt;&lt;/w:abstractNum&gt;&lt;w:abstractNum w:abstractNumId="29" w15:restartNumberingAfterBreak="0"&gt;&lt;w:nsid w:val="4D904BDB"/&gt;&lt;w:multiLevelType w:val="multilevel"/&gt;&lt;w:tmpl w:val="1B563932"/&gt;&lt;w:numStyleLink w:val="RKNumreradlista"/&gt;&lt;/w:abstractNum&gt;&lt;w:abstractNum w:abstractNumId="30" w15:restartNumberingAfterBreak="0"&gt;&lt;w:nsid w:val="4DAD38FF"/&gt;&lt;w:multiLevelType w:val="multilevel"/&gt;&lt;w:tmpl w:val="1B563932"/&gt;&lt;w:numStyleLink w:val="RKNumreradlista"/&gt;&lt;/w:abstractNum&gt;&lt;w:abstractNum w:abstractNumId="31" w15:restartNumberingAfterBreak="0"&gt;&lt;w:nsid w:val="53A05A92"/&gt;&lt;w:multiLevelType w:val="multilevel"/&gt;&lt;w:tmpl w:val="1B563932"/&gt;&lt;w:numStyleLink w:val="RKNumreradlista"/&gt;&lt;/w:abstractNum&gt;&lt;w:abstractNum w:abstractNumId="32" w15:restartNumberingAfterBreak="0"&gt;&lt;w:nsid w:val="5C6843F9"/&gt;&lt;w:multiLevelType w:val="multilevel"/&gt;&lt;w:tmpl w:val="1A20A4CA"/&gt;&lt;w:numStyleLink w:val="RKPunktlista"/&gt;&lt;/w:abstractNum&gt;&lt;w:abstractNum w:abstractNumId="33" w15:restartNumberingAfterBreak="0"&gt;&lt;w:nsid w:val="61AC437A"/&gt;&lt;w:multiLevelType w:val="multilevel"/&gt;&lt;w:tmpl w:val="E2FEA49E"/&gt;&lt;w:numStyleLink w:val="RKNumreraderubriker"/&gt;&lt;/w:abstractNum&gt;&lt;w:abstractNum w:abstractNumId="34" w15:restartNumberingAfterBreak="0"&gt;&lt;w:nsid w:val="64780D1B"/&gt;&lt;w:multiLevelType w:val="multilevel"/&gt;&lt;w:tmpl w:val="1B563932"/&gt;&lt;w:numStyleLink w:val="RKNumreradlista"/&gt;&lt;/w:abstractNum&gt;&lt;w:abstractNum w:abstractNumId="35" w15:restartNumberingAfterBreak="0"&gt;&lt;w:nsid w:val="664239C2"/&gt;&lt;w:multiLevelType w:val="multilevel"/&gt;&lt;w:tmpl w:val="1A20A4CA"/&gt;&lt;w:numStyleLink w:val="RKPunktlista"/&gt;&lt;/w:abstractNum&gt;&lt;w:abstractNum w:abstractNumId="36" w15:restartNumberingAfterBreak="0"&gt;&lt;w:nsid w:val="6AA87A6A"/&gt;&lt;w:multiLevelType w:val="multilevel"/&gt;&lt;w:tmpl w:val="186C6512"/&gt;&lt;w:numStyleLink w:val="Strecklistan"/&gt;&lt;/w:abstractNum&gt;&lt;w:abstractNum w:abstractNumId="37" w15:restartNumberingAfterBreak="0"&gt;&lt;w:nsid w:val="6D8C68B4"/&gt;&lt;w:multiLevelType w:val="multilevel"/&gt;&lt;w:tmpl w:val="1B563932"/&gt;&lt;w:numStyleLink w:val="RKNumreradlista"/&gt;&lt;/w:abstractNum&gt;&lt;w:abstractNum w:abstractNumId="38" w15:restartNumberingAfterBreak="0"&gt;&lt;w:nsid w:val="6EBB50B0"/&gt;&lt;w:multiLevelType w:val="hybridMultilevel"/&gt;&lt;w:tmpl w:val="13EA7E04"/&gt;&lt;w:lvl w:ilvl="0" w:tplc="C19AAA56"&gt;&lt;w:start w:val="1"/&gt;&lt;w:numFmt w:val="bullet"/&gt;&lt;w:lvlText w:val="−"/&gt;&lt;w:lvlJc w:val="left"/&gt;&lt;w:pPr&gt;&lt;w:ind w:left="720" w:hanging="360"/&gt;&lt;/w:pPr&gt;&lt;w:rPr&gt;&lt;w:rFonts w:ascii="Garamond" w:hAnsi="Garamond"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w:abstractNumId="39" w15:restartNumberingAfterBreak="0"&gt;&lt;w:nsid w:val="74466A28"/&gt;&lt;w:multiLevelType w:val="multilevel"/&gt;&lt;w:tmpl w:val="1A20A4CA"/&gt;&lt;w:numStyleLink w:val="RKPunktlista"/&gt;&lt;/w:abstractNum&gt;&lt;w:abstractNum w:abstractNumId="40" w15:restartNumberingAfterBreak="0"&gt;&lt;w:nsid w:val="76322898"/&gt;&lt;w:multiLevelType w:val="multilevel"/&gt;&lt;w:tmpl w:val="186C6512"/&gt;&lt;w:numStyleLink w:val="Strecklistan"/&gt;&lt;/w:abstractNum&gt;&lt;w:num w:numId="1"&gt;&lt;w:abstractNumId w:val="26"/&gt;&lt;/w:num&gt;&lt;w:num w:numId="2"&gt;&lt;w:abstractNumId w:val="33"/&gt;&lt;/w:num&gt;&lt;w:num w:numId="3"&gt;&lt;w:abstractNumId w:val="8"/&gt;&lt;/w:num&gt;&lt;w:num w:numId="4"&gt;&lt;w:abstractNumId w:val="3"/&gt;&lt;/w:num&gt;&lt;w:num w:numId="5"&gt;&lt;w:abstractNumId w:val="9"/&gt;&lt;/w:num&gt;&lt;w:num w:numId="6"&gt;&lt;w:abstractNumId w:val="7"/&gt;&lt;/w:num&gt;&lt;w:num w:numId="7"&gt;&lt;w:abstractNumId w:val="24"/&gt;&lt;/w:num&gt;&lt;w:num w:numId="8"&gt;&lt;w:abstractNumId w:val="22"/&gt;&lt;/w:num&gt;&lt;w:num w:numId="9"&gt;&lt;w:abstractNumId w:val="12"/&gt;&lt;/w:num&gt;&lt;w:num w:numId="10"&gt;&lt;w:abstractNumId w:val="19"/&gt;&lt;/w:num&gt;&lt;w:num w:numId="11"&gt;&lt;w:abstractNumId w:val="23"/&gt;&lt;/w:num&gt;&lt;w:num w:numId="12"&gt;&lt;w:abstractNumId w:val="38"/&gt;&lt;/w:num&gt;&lt;w:num w:numId="13"&gt;&lt;w:abstractNumId w:val="31"/&gt;&lt;/w:num&gt;&lt;w:num w:numId="14"&gt;&lt;w:abstractNumId w:val="13"/&gt;&lt;/w:num&gt;&lt;w:num w:numId="15"&gt;&lt;w:abstractNumId w:val="11"/&gt;&lt;/w:num&gt;&lt;w:num w:numId="16"&gt;&lt;w:abstractNumId w:val="35"/&gt;&lt;/w:num&gt;&lt;w:num w:numId="17"&gt;&lt;w:abstractNumId w:val="32"/&gt;&lt;/w:num&gt;&lt;w:num w:numId="18"&gt;&lt;w:abstractNumId w:val="10"/&gt;&lt;/w:num&gt;&lt;w:num w:numId="19"&gt;&lt;w:abstractNumId w:val="2"/&gt;&lt;/w:num&gt;&lt;w:num w:numId="20"&gt;&lt;w:abstractNumId w:val="6"/&gt;&lt;/w:num&gt;&lt;w:num w:numId="21"&gt;&lt;w:abstractNumId w:val="21"/&gt;&lt;/w:num&gt;&lt;w:num w:numId="22"&gt;&lt;w:abstractNumId w:val="14"/&gt;&lt;/w:num&gt;&lt;w:num w:numId="23"&gt;&lt;w:abstractNumId w:val="28"/&gt;&lt;/w:num&gt;&lt;w:num w:numId="24"&gt;&lt;w:abstractNumId w:val="29"/&gt;&lt;/w:num&gt;&lt;w:num w:numId="25"&gt;&lt;w:abstractNumId w:val="39"/&gt;&lt;/w:num&gt;&lt;w:num w:numId="26"&gt;&lt;w:abstractNumId w:val="25"/&gt;&lt;/w:num&gt;&lt;w:num w:numId="27"&gt;&lt;w:abstractNumId w:val="36"/&gt;&lt;/w:num&gt;&lt;w:num w:numId="28"&gt;&lt;w:abstractNumId w:val="20"/&gt;&lt;/w:num&gt;&lt;w:num w:numId="29"&gt;&lt;w:abstractNumId w:val="18"/&gt;&lt;/w:num&gt;&lt;w:num w:numId="30"&gt;&lt;w:abstractNumId w:val="37"/&gt;&lt;/w:num&gt;&lt;w:num w:numId="31"&gt;&lt;w:abstractNumId w:val="15"/&gt;&lt;/w:num&gt;&lt;w:num w:numId="32"&gt;&lt;w:abstractNumId w:val="30"/&gt;&lt;/w:num&gt;&lt;w:num w:numId="33"&gt;&lt;w:abstractNumId w:val="34"/&gt;&lt;/w:num&gt;&lt;w:num w:numId="34"&gt;&lt;w:abstractNumId w:val="40"/&gt;&lt;/w:num&gt;&lt;w:num w:numId="35"&gt;&lt;w:abstractNumId w:val="27"/&gt;&lt;/w:num&gt;&lt;w:num w:numId="36"&gt;&lt;w:abstractNumId w:val="1"/&gt;&lt;/w:num&gt;&lt;w:num w:numId="37"&gt;&lt;w:abstractNumId w:val="0"/&gt;&lt;/w:num&gt;&lt;w:num w:numId="38"&gt;&lt;w:abstractNumId w:val="5"/&gt;&lt;/w:num&gt;&lt;w:num w:numId="39"&gt;&lt;w:abstractNumId w:val="4"/&gt;&lt;/w:num&gt;&lt;w:num w:numId="40"&gt;&lt;w:abstractNumId w:val="17"/&gt;&lt;/w:num&gt;&lt;w:num w:numId="41"&gt;&lt;w:abstractNumId w:val="16"/&gt;&lt;/w:num&gt;&lt;/w:numbering&gt;&lt;/pkg:xmlData&gt;&lt;/pkg:part&gt;&lt;pkg:part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w:val="Normal"/&gt;&lt;w:semiHidden/&gt;&lt;w:qFormat/&gt;&lt;w:rsid w:val="001351CF"/&gt;&lt;/w:style&gt;&lt;w:style w:type="paragraph" w:styleId="Rubrik1"&gt;&lt;w:name w:val="heading 1"/&gt;&lt;w:basedOn w:val="Brdtext"/&gt;&lt;w:next w:val="Brdtext"/&gt;&lt;w:link w:val="Rubrik1Char"/&gt;&lt;w:uiPriority w:val="1"/&gt;&lt;w:qFormat/&gt;&lt;w:rsid w:val="00CA7FF5"/&gt;&lt;w:pPr&gt;&lt;w:keepNext/&gt;&lt;w:keepLines/&gt;&lt;w:numPr&gt;&lt;w:numId w:val="2"/&gt;&lt;/w:numPr&gt;&lt;w:spacing w:before="320" w:after="80"/&gt;&lt;w:outlineLvl w:val="0"/&gt;&lt;/w:pPr&gt;&lt;w:rPr&gt;&lt;w:rFonts w:asciiTheme="majorHAnsi" w:eastAsiaTheme="majorEastAsia" w:hAnsiTheme="majorHAnsi" w:cstheme="majorBidi"/&gt;&lt;w:sz w:val="24"/&gt;&lt;w:szCs w:val="32"/&gt;&lt;/w:rPr&gt;&lt;/w:style&gt;&lt;w:style w:type="paragraph" w:styleId="Rubrik2"&gt;&lt;w:name w:val="heading 2"/&gt;&lt;w:basedOn w:val="Brdtext"/&gt;&lt;w:next w:val="Brdtext"/&gt;&lt;w:link w:val="Rubrik2Char"/&gt;&lt;w:uiPriority w:val="1"/&gt;&lt;w:qFormat/&gt;&lt;w:rsid w:val="00CA7FF5"/&gt;&lt;w:pPr&gt;&lt;w:keepNext/&gt;&lt;w:keepLines/&gt;&lt;w:numPr&gt;&lt;w:ilvl w:val="1"/&gt;&lt;w:numId w:val="2"/&gt;&lt;/w:numPr&gt;&lt;w:spacing w:before="320" w:after="80"/&gt;&lt;w:outlineLvl w:val="1"/&gt;&lt;/w:pPr&gt;&lt;w:rPr&gt;&lt;w:rFonts w:asciiTheme="majorHAnsi" w:eastAsiaTheme="majorEastAsia" w:hAnsiTheme="majorHAnsi" w:cstheme="majorBidi"/&gt;&lt;w:b/&gt;&lt;w:sz w:val="22"/&gt;&lt;w:szCs w:val="26"/&gt;&lt;/w:rPr&gt;&lt;/w:style&gt;&lt;w:style w:type="paragraph" w:styleId="Rubrik3"&gt;&lt;w:name w:val="heading 3"/&gt;&lt;w:basedOn w:val="Brdtext"/&gt;&lt;w:next w:val="Brdtext"/&gt;&lt;w:link w:val="Rubrik3Char"/&gt;&lt;w:uiPriority w:val="1"/&gt;&lt;w:qFormat/&gt;&lt;w:rsid w:val="00CA7FF5"/&gt;&lt;w:pPr&gt;&lt;w:keepNext/&gt;&lt;w:keepLines/&gt;&lt;w:numPr&gt;&lt;w:ilvl w:val="2"/&gt;&lt;w:numId w:val="2"/&gt;&lt;/w:numPr&gt;&lt;w:spacing w:before="320" w:after="80"/&gt;&lt;w:outlineLvl w:val="2"/&gt;&lt;/w:pPr&gt;&lt;w:rPr&gt;&lt;w:rFonts w:asciiTheme="majorHAnsi" w:eastAsiaTheme="majorEastAsia" w:hAnsiTheme="majorHAnsi" w:cstheme="majorBidi"/&gt;&lt;w:sz w:val="22"/&gt;&lt;w:szCs w:val="24"/&gt;&lt;/w:rPr&gt;&lt;/w:style&gt;&lt;w:style w:type="paragraph" w:styleId="Rubrik4"&gt;&lt;w:name w:val="heading 4"/&gt;&lt;w:basedOn w:val="Normal"/&gt;&lt;w:next w:val="Brdtext"/&gt;&lt;w:link w:val="Rubrik4Char"/&gt;&lt;w:uiPriority w:val="1"/&gt;&lt;w:qFormat/&gt;&lt;w:rsid w:val="00CA7FF5"/&gt;&lt;w:pPr&gt;&lt;w:keepNext/&gt;&lt;w:keepLines/&gt;&lt;w:numPr&gt;&lt;w:ilvl w:val="3"/&gt;&lt;w:numId w:val="2"/&gt;&lt;/w:numPr&gt;&lt;w:spacing w:before="320" w:after="80"/&gt;&lt;w:outlineLvl w:val="3"/&gt;&lt;/w:pPr&gt;&lt;w:rPr&gt;&lt;w:rFonts w:asciiTheme="majorHAnsi" w:eastAsiaTheme="majorEastAsia" w:hAnsiTheme="majorHAnsi" w:cstheme="majorBidi"/&gt;&lt;w:b/&gt;&lt;w:iCs/&gt;&lt;w:sz w:val="20"/&gt;&lt;/w:rPr&gt;&lt;/w:style&gt;&lt;w:style w:type="paragraph" w:styleId="Rubrik5"&gt;&lt;w:name w:val="heading 5"/&gt;&lt;w:basedOn w:val="Normal"/&gt;&lt;w:next w:val="Brdtext"/&gt;&lt;w:link w:val="Rubrik5Char"/&gt;&lt;w:uiPriority w:val="1"/&gt;&lt;w:semiHidden/&gt;&lt;w:qFormat/&gt;&lt;w:rsid w:val="00CA7FF5"/&gt;&lt;w:pPr&gt;&lt;w:keepNext/&gt;&lt;w:keepLines/&gt;&lt;w:spacing w:before="320" w:after="80"/&gt;&lt;w:outlineLvl w:val="4"/&gt;&lt;/w:pPr&gt;&lt;w:rPr&gt;&lt;w:rFonts w:asciiTheme="majorHAnsi" w:eastAsiaTheme="majorEastAsia" w:hAnsiTheme="majorHAnsi" w:cstheme="majorBidi"/&gt;&lt;w:sz w:val="20"/&gt;&lt;/w:rPr&gt;&lt;/w:style&gt;&lt;w:style w:type="paragraph" w:styleId="Rubrik6"&gt;&lt;w:name w:val="heading 6"/&gt;&lt;w:basedOn w:val="Normal"/&gt;&lt;w:next w:val="Normal"/&gt;&lt;w:link w:val="Rubrik6Char"/&gt;&lt;w:uiPriority w:val="9"/&gt;&lt;w:semiHidden/&gt;&lt;w:qFormat/&gt;&lt;w:rsid w:val="000D6689"/&gt;&lt;w:pPr&gt;&lt;w:keepNext/&gt;&lt;w:keepLines/&gt;&lt;w:spacing w:before="40" w:after="0"/&gt;&lt;w:outlineLvl w:val="5"/&gt;&lt;/w:pPr&gt;&lt;w:rPr&gt;&lt;w:rFonts w:asciiTheme="majorHAnsi" w:eastAsiaTheme="majorEastAsia" w:hAnsiTheme="majorHAnsi" w:cstheme="majorBidi"/&gt;&lt;w:color w:val="0D1727" w:themeColor="accent1" w:themeShade="7F"/&gt;&lt;/w:rPr&gt;&lt;/w:style&gt;&lt;w:style w:type="paragraph" w:styleId="Rubrik7"&gt;&lt;w:name w:val="heading 7"/&gt;&lt;w:basedOn w:val="Normal"/&gt;&lt;w:next w:val="Normal"/&gt;&lt;w:link w:val="Rubrik7Char"/&gt;&lt;w:uiPriority w:val="9"/&gt;&lt;w:semiHidden/&gt;&lt;w:qFormat/&gt;&lt;w:rsid w:val="000D6689"/&gt;&lt;w:pPr&gt;&lt;w:keepNext/&gt;&lt;w:keepLines/&gt;&lt;w:spacing w:before="40" w:after="0"/&gt;&lt;w:outlineLvl w:val="6"/&gt;&lt;/w:pPr&gt;&lt;w:rPr&gt;&lt;w:rFonts w:asciiTheme="majorHAnsi" w:eastAsiaTheme="majorEastAsia" w:hAnsiTheme="majorHAnsi" w:cstheme="majorBidi"/&gt;&lt;w:i/&gt;&lt;w:iCs/&gt;&lt;w:color w:val="0D1727" w:themeColor="accent1" w:themeShade="7F"/&gt;&lt;/w:rPr&gt;&lt;/w:style&gt;&lt;w:style w:type="paragraph" w:styleId="Rubrik8"&gt;&lt;w:name w:val="heading 8"/&gt;&lt;w:basedOn w:val="Normal"/&gt;&lt;w:next w:val="Normal"/&gt;&lt;w:link w:val="Rubrik8Char"/&gt;&lt;w:uiPriority w:val="9"/&gt;&lt;w:semiHidden/&gt;&lt;w:qFormat/&gt;&lt;w:rsid w:val="000D6689"/&gt;&lt;w:pPr&gt;&lt;w:keepNext/&gt;&lt;w:keepLines/&gt;&lt;w:spacing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w:styleId="Rubrik9"&gt;&lt;w:name w:val="heading 9"/&gt;&lt;w:basedOn w:val="Normal"/&gt;&lt;w:next w:val="Normal"/&gt;&lt;w:link w:val="Rubrik9Char"/&gt;&lt;w:uiPriority w:val="9"/&gt;&lt;w:semiHidden/&gt;&lt;w:qFormat/&gt;&lt;w:rsid w:val="000D6689"/&gt;&lt;w:pPr&gt;&lt;w:keepNext/&gt;&lt;w:keepLines/&gt;&lt;w:spacing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w:styleId="Brdtext"&gt;&lt;w:name w:val="Body Text"/&gt;&lt;w:basedOn w:val="Normal"/&gt;&lt;w:link w:val="BrdtextChar"/&gt;&lt;w:qFormat/&gt;&lt;w:rsid w:val="00CC41BA"/&gt;&lt;w:pPr&gt;&lt;w:tabs&gt;&lt;w:tab w:val="left" w:pos="1701"/&gt;&lt;w:tab w:val="left" w:pos="3600"/&gt;&lt;w:tab w:val="left" w:pos="5387"/&gt;&lt;/w:tabs&gt;&lt;/w:pPr&gt;&lt;/w:style&gt;&lt;w:style w:type="character" w:customStyle="1" w:styleId="BrdtextChar"&gt;&lt;w:name w:val="Brödtext Char"/&gt;&lt;w:basedOn w:val="Standardstycketeckensnitt"/&gt;&lt;w:link w:val="Brdtext"/&gt;&lt;w:rsid w:val="00CC41BA"/&gt;&lt;/w:style&gt;&lt;w:style w:type="paragraph" w:styleId="Brdtextmedindrag"&gt;&lt;w:name w:val="Body Text Indent"/&gt;&lt;w:basedOn w:val="Normal"/&gt;&lt;w:link w:val="BrdtextmedindragChar"/&gt;&lt;w:qFormat/&gt;&lt;w:rsid w:val="00E860F1"/&gt;&lt;w:pPr&gt;&lt;w:tabs&gt;&lt;w:tab w:val="left" w:pos="1701"/&gt;&lt;w:tab w:val="left" w:pos="3600"/&gt;&lt;w:tab w:val="left" w:pos="5387"/&gt;&lt;/w:tabs&gt;&lt;w:ind w:firstLine="284"/&gt;&lt;/w:pPr&gt;&lt;/w:style&gt;&lt;w:style w:type="character" w:customStyle="1" w:styleId="BrdtextmedindragChar"&gt;&lt;w:name w:val="Brödtext med indrag Char"/&gt;&lt;w:basedOn w:val="Standardstycketeckensnitt"/&gt;&lt;w:link w:val="Brdtextmedindrag"/&gt;&lt;w:rsid w:val="00E860F1"/&gt;&lt;/w:style&gt;&lt;w:style w:type="character" w:customStyle="1" w:styleId="Rubrik1Char"&gt;&lt;w:name w:val="Rubrik 1 Char"/&gt;&lt;w:basedOn w:val="Standardstycketeckensnitt"/&gt;&lt;w:link w:val="Rubrik1"/&gt;&lt;w:uiPriority w:val="1"/&gt;&lt;w:rsid w:val="00CA7FF5"/&gt;&lt;w:rPr&gt;&lt;w:rFonts w:asciiTheme="majorHAnsi" w:eastAsiaTheme="majorEastAsia" w:hAnsiTheme="majorHAnsi" w:cstheme="majorBidi"/&gt;&lt;w:sz w:val="24"/&gt;&lt;w:szCs w:val="32"/&gt;&lt;/w:rPr&gt;&lt;/w:style&gt;&lt;w:style w:type="paragraph" w:styleId="Rubrik"&gt;&lt;w:name w:val="Title"/&gt;&lt;w:basedOn w:val="Normal"/&gt;&lt;w:next w:val="Brdtext"/&gt;&lt;w:link w:val="RubrikChar"/&gt;&lt;w:uiPriority w:val="1"/&gt;&lt;w:qFormat/&gt;&lt;w:rsid w:val="00282D27"/&gt;&lt;w:pPr&gt;&lt;w:keepNext/&gt;&lt;w:keepLines/&gt;&lt;w:spacing w:after="600"/&gt;&lt;w:contextualSpacing/&gt;&lt;/w:pPr&gt;&lt;w:rPr&gt;&lt;w:rFonts w:asciiTheme="majorHAnsi" w:eastAsiaTheme="majorEastAsia" w:hAnsiTheme="majorHAnsi" w:cstheme="majorBidi"/&gt;&lt;w:kern w:val="28"/&gt;&lt;w:sz w:val="26"/&gt;&lt;w:szCs w:val="56"/&gt;&lt;/w:rPr&gt;&lt;/w:style&gt;&lt;w:style w:type="character" w:customStyle="1" w:styleId="RubrikChar"&gt;&lt;w:name w:val="Rubrik Char"/&gt;&lt;w:basedOn w:val="Standardstycketeckensnitt"/&gt;&lt;w:link w:val="Rubrik"/&gt;&lt;w:uiPriority w:val="1"/&gt;&lt;w:rsid w:val="00282D27"/&gt;&lt;w:rPr&gt;&lt;w:rFonts w:asciiTheme="majorHAnsi" w:eastAsiaTheme="majorEastAsia" w:hAnsiTheme="majorHAnsi" w:cstheme="majorBidi"/&gt;&lt;w:kern w:val="28"/&gt;&lt;w:sz w:val="26"/&gt;&lt;w:szCs w:val="56"/&gt;&lt;/w:rPr&gt;&lt;/w:style&gt;&lt;w:style w:type="character" w:customStyle="1" w:styleId="Rubrik2Char"&gt;&lt;w:name w:val="Rubrik 2 Char"/&gt;&lt;w:basedOn w:val="Standardstycketeckensnitt"/&gt;&lt;w:link w:val="Rubrik2"/&gt;&lt;w:uiPriority w:val="1"/&gt;&lt;w:rsid w:val="00CA7FF5"/&gt;&lt;w:rPr&gt;&lt;w:rFonts w:asciiTheme="majorHAnsi" w:eastAsiaTheme="majorEastAsia" w:hAnsiTheme="majorHAnsi" w:cstheme="majorBidi"/&gt;&lt;w:b/&gt;&lt;w:sz w:val="22"/&gt;&lt;w:szCs w:val="26"/&gt;&lt;/w:rPr&gt;&lt;/w:style&gt;&lt;w:style w:type="character" w:customStyle="1" w:styleId="Rubrik3Char"&gt;&lt;w:name w:val="Rubrik 3 Char"/&gt;&lt;w:basedOn w:val="Standardstycketeckensnitt"/&gt;&lt;w:link w:val="Rubrik3"/&gt;&lt;w:uiPriority w:val="1"/&gt;&lt;w:rsid w:val="00CA7FF5"/&gt;&lt;w:rPr&gt;&lt;w:rFonts w:asciiTheme="majorHAnsi" w:eastAsiaTheme="majorEastAsia" w:hAnsiTheme="majorHAnsi" w:cstheme="majorBidi"/&gt;&lt;w:sz w:val="22"/&gt;&lt;w:szCs w:val="24"/&gt;&lt;/w:rPr&gt;&lt;/w:style&gt;&lt;w:style w:type="paragraph" w:customStyle="1" w:styleId="Rubrik1utannumrering"&gt;&lt;w:name w:val="Rubrik 1 utan numrering"/&gt;&lt;w:basedOn w:val="Rubrik1"/&gt;&lt;w:next w:val="Brdtext"/&gt;&lt;w:uiPriority w:val="1"/&gt;&lt;w:qFormat/&gt;&lt;w:rsid w:val="00CA7FF5"/&gt;&lt;w:pPr&gt;&lt;w:numPr&gt;&lt;w:numId w:val="0"/&gt;&lt;/w:numPr&gt;&lt;/w:pPr&gt;&lt;/w:style&gt;&lt;w:style w:type="paragraph" w:customStyle="1" w:styleId="Rubrik2utannumrering"&gt;&lt;w:name w:val="Rubrik 2 utan numrering"/&gt;&lt;w:basedOn w:val="Rubrik2"/&gt;&lt;w:next w:val="Brdtext"/&gt;&lt;w:uiPriority w:val="1"/&gt;&lt;w:qFormat/&gt;&lt;w:rsid w:val="00192E34"/&gt;&lt;w:pPr&gt;&lt;w:numPr&gt;&lt;w:ilvl w:val="0"/&gt;&lt;w:numId w:val="0"/&gt;&lt;/w:numPr&gt;&lt;/w:pPr&gt;&lt;/w:style&gt;&lt;w:style w:type="paragraph" w:customStyle="1" w:styleId="Rubrik3utannumrering"&gt;&lt;w:name w:val="Rubrik 3 utan numrering"/&gt;&lt;w:basedOn w:val="Rubrik3"/&gt;&lt;w:next w:val="Brdtext"/&gt;&lt;w:uiPriority w:val="1"/&gt;&lt;w:qFormat/&gt;&lt;w:rsid w:val="00192E34"/&gt;&lt;w:pPr&gt;&lt;w:numPr&gt;&lt;w:ilvl w:val="0"/&gt;&lt;w:numId w:val="0"/&gt;&lt;/w:numPr&gt;&lt;/w:pPr&gt;&lt;/w:style&gt;&lt;w:style w:type="character" w:customStyle="1" w:styleId="Rubrik4Char"&gt;&lt;w:name w:val="Rubrik 4 Char"/&gt;&lt;w:basedOn w:val="Standardstycketeckensnitt"/&gt;&lt;w:link w:val="Rubrik4"/&gt;&lt;w:uiPriority w:val="1"/&gt;&lt;w:rsid w:val="006C28EE"/&gt;&lt;w:rPr&gt;&lt;w:rFonts w:asciiTheme="majorHAnsi" w:eastAsiaTheme="majorEastAsia" w:hAnsiTheme="majorHAnsi" w:cstheme="majorBidi"/&gt;&lt;w:b/&gt;&lt;w:iCs/&gt;&lt;w:sz w:val="20"/&gt;&lt;/w:rPr&gt;&lt;/w:style&gt;&lt;w:style w:type="paragraph" w:customStyle="1" w:styleId="Brdtextutanavstnd"&gt;&lt;w:name w:val="Brödtext utan avstånd"/&gt;&lt;w:basedOn w:val="Normal"/&gt;&lt;w:qFormat/&gt;&lt;w:rsid w:val="00CC41BA"/&gt;&lt;w:pPr&gt;&lt;w:tabs&gt;&lt;w:tab w:val="left" w:pos="1701"/&gt;&lt;w:tab w:val="left" w:pos="3600"/&gt;&lt;w:tab w:val="left" w:pos="5387"/&gt;&lt;/w:tabs&gt;&lt;w:spacing w:after="0"/&gt;&lt;/w:pPr&gt;&lt;/w:style&gt;&lt;w:style w:type="paragraph" w:customStyle="1" w:styleId="Bildtext"&gt;&lt;w:name w:val="Bildtext"/&gt;&lt;w:basedOn w:val="Brdtext"/&gt;&lt;w:next w:val="Brdtext"/&gt;&lt;w:uiPriority w:val="2"/&gt;&lt;w:qFormat/&gt;&lt;w:rsid w:val="0041223B"/&gt;&lt;w:pPr&gt;&lt;w:keepLines/&gt;&lt;w:spacing w:before="100" w:line="240" w:lineRule="auto"/&gt;&lt;w:textboxTightWrap w:val="firstLineOnly"/&gt;&lt;/w:pPr&gt;&lt;w:rPr&gt;&lt;w:rFonts w:asciiTheme="majorHAnsi" w:hAnsiTheme="majorHAnsi" w:cstheme="majorHAnsi"/&gt;&lt;w:spacing w:val="6"/&gt;&lt;w:sz w:val="14"/&gt;&lt;w:szCs w:val="14"/&gt;&lt;/w:rPr&gt;&lt;/w:style&gt;&lt;w:style w:type="paragraph" w:customStyle="1" w:styleId="Rubrik4utannumrering"&gt;&lt;w:name w:val="Rubrik 4 utan numrering"/&gt;&lt;w:basedOn w:val="Rubrik4"/&gt;&lt;w:next w:val="Brdtext"/&gt;&lt;w:uiPriority w:val="1"/&gt;&lt;w:qFormat/&gt;&lt;w:rsid w:val="00485601"/&gt;&lt;w:pPr&gt;&lt;w:numPr&gt;&lt;w:ilvl w:val="0"/&gt;&lt;w:numId w:val="0"/&gt;&lt;/w:numPr&gt;&lt;/w:pPr&gt;&lt;/w:style&gt;&lt;w:style w:type="paragraph" w:customStyle="1" w:styleId="Rubrik5utannumrering"&gt;&lt;w:name w:val="Rubrik 5 utan numrering"/&gt;&lt;w:basedOn w:val="Rubrik5"/&gt;&lt;w:next w:val="Brdtext"/&gt;&lt;w:uiPriority w:val="1"/&gt;&lt;w:qFormat/&gt;&lt;w:rsid w:val="00485601"/&gt;&lt;/w:style&gt;&lt;w:style w:type="paragraph" w:styleId="Beskrivning"&gt;&lt;w:name w:val="caption"/&gt;&lt;w:basedOn w:val="Bildtext"/&gt;&lt;w:next w:val="Normal"/&gt;&lt;w:uiPriority w:val="35"/&gt;&lt;w:semiHidden/&gt;&lt;w:qFormat/&gt;&lt;w:rsid w:val="009E18D6"/&gt;&lt;w:rPr&gt;&lt;w:iCs/&gt;&lt;w:szCs w:val="18"/&gt;&lt;/w:rPr&gt;&lt;/w:style&gt;&lt;w:style w:type="character" w:customStyle="1" w:styleId="Rubrik5Char"&gt;&lt;w:name w:val="Rubrik 5 Char"/&gt;&lt;w:basedOn w:val="Standardstycketeckensnitt"/&gt;&lt;w:link w:val="Rubrik5"/&gt;&lt;w:uiPriority w:val="1"/&gt;&lt;w:semiHidden/&gt;&lt;w:rsid w:val="006C28EE"/&gt;&lt;w:rPr&gt;&lt;w:rFonts w:asciiTheme="majorHAnsi" w:eastAsiaTheme="majorEastAsia" w:hAnsiTheme="majorHAnsi" w:cstheme="majorBidi"/&gt;&lt;w:sz w:val="20"/&gt;&lt;/w:rPr&gt;&lt;/w:style&gt;&lt;w:style w:type="numbering" w:customStyle="1" w:styleId="RKNumreraderubriker"&gt;&lt;w:name w:val="RK Numrerade rubriker"/&gt;&lt;w:uiPriority w:val="99"/&gt;&lt;w:rsid w:val="00192E34"/&gt;&lt;w:pPr&gt;&lt;w:numPr&gt;&lt;w:numId w:val="1"/&gt;&lt;/w:numPr&gt;&lt;/w:pPr&gt;&lt;/w:style&gt;&lt;w:style w:type="paragraph" w:customStyle="1" w:styleId="Klla"&gt;&lt;w:name w:val="Källa"/&gt;&lt;w:basedOn w:val="Bildtext"/&gt;&lt;w:next w:val="Brdtext"/&gt;&lt;w:uiPriority w:val="2"/&gt;&lt;w:qFormat/&gt;&lt;w:rsid w:val="00C271A8"/&gt;&lt;/w:style&gt;&lt;w:style w:type="paragraph" w:styleId="Sidhuvud"&gt;&lt;w:name w:val="header"/&gt;&lt;w:basedOn w:val="Normal"/&gt;&lt;w:link w:val="SidhuvudChar"/&gt;&lt;w:uiPriority w:val="99"/&gt;&lt;w:rsid w:val="00A87A54"/&gt;&lt;w:pPr&gt;&lt;w:tabs&gt;&lt;w:tab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w:val="99"/&gt;&lt;w:rsid w:val="001351CF"/&gt;&lt;w:rPr&gt;&lt;w:rFonts w:asciiTheme="majorHAnsi" w:hAnsiTheme="majorHAnsi"/&gt;&lt;w:sz w:val="19"/&gt;&lt;/w:rPr&gt;&lt;/w:style&gt;&lt;w:style w:type="paragraph" w:styleId="Sidfot"&gt;&lt;w:name w:val="footer"/&gt;&lt;w:basedOn w:val="Normal"/&gt;&lt;w:link w:val="SidfotChar"/&gt;&lt;w:uiPriority w:val="99"/&gt;&lt;w:semiHidden/&gt;&lt;w:rsid w:val="00A87A54"/&gt;&lt;w:pPr&gt;&lt;w:tabs&gt;&lt;w:tab w:val="center" w:pos="4536"/&gt;&lt;w:tab w:val="right" w:pos="9072"/&gt;&lt;/w:tabs&gt;&lt;w:spacing w:after="0"/&gt;&lt;/w:pPr&gt;&lt;w:rPr&gt;&lt;w:rFonts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w:val="001351CF"/&gt;&lt;w:rPr&gt;&lt;w:rFonts w:asciiTheme="majorHAnsi" w:hAnsiTheme="majorHAnsi"/&gt;&lt;w:sz w:val="16"/&gt;&lt;/w:rPr&gt;&lt;/w:style&gt;&lt;w:style w:type="paragraph" w:styleId="Innehll2"&gt;&lt;w:name w:val="toc 2"/&gt;&lt;w:basedOn w:val="Normal"/&gt;&lt;w:next w:val="Brdtext"/&gt;&lt;w:uiPriority w:val="39"/&gt;&lt;w:semiHidden/&gt;&lt;w:rsid w:val="00B84409"/&gt;&lt;w:pPr&gt;&lt;w:spacing w:after="0" w:line="240" w:lineRule="auto"/&gt;&lt;/w:pPr&gt;&lt;/w:style&gt;&lt;w:style w:type="character" w:styleId="Sidnummer"&gt;&lt;w:name w:val="page number"/&gt;&lt;w:basedOn w:val="SidfotChar"/&gt;&lt;w:uiPriority w:val="99"/&gt;&lt;w:semiHidden/&gt;&lt;w:rsid w:val="00B84409"/&gt;&lt;w:rPr&gt;&lt;w:rFonts w:asciiTheme="majorHAnsi" w:hAnsiTheme="majorHAnsi"/&gt;&lt;w:noProof w:val="0"/&gt;&lt;w:sz w:val="17"/&gt;&lt;/w:rPr&gt;&lt;/w:style&gt;&lt;w:style w:type="paragraph" w:styleId="Innehll1"&gt;&lt;w:name w:val="toc 1"/&gt;&lt;w:basedOn w:val="Normal"/&gt;&lt;w:next w:val="Brdtext"/&gt;&lt;w:uiPriority w:val="39"/&gt;&lt;w:semiHidden/&gt;&lt;w:rsid w:val="00B84409"/&gt;&lt;w:pPr&gt;&lt;w:spacing w:before="240" w:after="100" w:line="240" w:lineRule="auto"/&gt;&lt;/w:pPr&gt;&lt;w:rPr&gt;&lt;w:rFonts w:asciiTheme="majorHAnsi" w:hAnsiTheme="majorHAnsi"/&gt;&lt;w:sz w:val="24"/&gt;&lt;/w:rPr&gt;&lt;/w:style&gt;&lt;w:style w:type="paragraph" w:styleId="Innehll3"&gt;&lt;w:name w:val="toc 3"/&gt;&lt;w:basedOn w:val="Normal"/&gt;&lt;w:next w:val="Brdtext"/&gt;&lt;w:uiPriority w:val="39"/&gt;&lt;w:semiHidden/&gt;&lt;w:rsid w:val="00B84409"/&gt;&lt;w:pPr&gt;&lt;w:spacing w:after="0" w:line="240" w:lineRule="auto"/&gt;&lt;w:ind w:left="284"/&gt;&lt;/w:pPr&gt;&lt;/w:style&gt;&lt;w:style w:type="character" w:styleId="Hyperlnk"&gt;&lt;w:name w:val="Hyperlink"/&gt;&lt;w:basedOn w:val="Standardstycketeckensnitt"/&gt;&lt;w:uiPriority w:val="99"/&gt;&lt;w:unhideWhenUsed/&gt;&lt;w:rsid w:val="000C61D1"/&gt;&lt;w:rPr&gt;&lt;w:noProof w:val="0"/&gt;&lt;w:color w:val="0563C1" w:themeColor="hyperlink"/&gt;&lt;w:u w:val="single"/&gt;&lt;/w:rPr&gt;&lt;/w:style&gt;&lt;w:style w:type="paragraph" w:styleId="Innehllsfrteckningsrubrik"&gt;&lt;w:name w:val="TOC Heading"/&gt;&lt;w:basedOn w:val="Rubrik1utannumrering"/&gt;&lt;w:next w:val="Normal"/&gt;&lt;w:uiPriority w:val="39"/&gt;&lt;w:semiHidden/&gt;&lt;w:qFormat/&gt;&lt;w:rsid w:val="004F6525"/&gt;&lt;w:pPr&gt;&lt;w:outlineLvl w:val="9"/&gt;&lt;/w:pPr&gt;&lt;/w:style&gt;&lt;w:style w:type="table" w:styleId="Tabellrutnt"&gt;&lt;w:name w:val="Table Grid"/&gt;&lt;w:basedOn w:val="Normaltabell"/&gt;&lt;w:uiPriority w:val="39"/&gt;&lt;w:rsid w:val="008D4508"/&gt;&lt;w:pPr&gt;&lt;w:spacing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w:styleId="Fotnotstext"&gt;&lt;w:name w:val="footnote text"/&gt;&lt;w:basedOn w:val="Bildtext"/&gt;&lt;w:link w:val="FotnotstextChar"/&gt;&lt;w:uiPriority w:val="99"/&gt;&lt;w:semiHidden/&gt;&lt;w:rsid w:val="00672F6F"/&gt;&lt;w:pPr&gt;&lt;w:spacing w:after="0"/&gt;&lt;/w:pPr&gt;&lt;w:rPr&gt;&lt;w:szCs w:val="20"/&gt;&lt;/w:rPr&gt;&lt;/w:style&gt;&lt;w:style w:type="character" w:customStyle="1" w:styleId="FotnotstextChar"&gt;&lt;w:name w:val="Fotnotstext Char"/&gt;&lt;w:basedOn w:val="Standardstycketeckensnitt"/&gt;&lt;w:link w:val="Fotnotstext"/&gt;&lt;w:uiPriority w:val="99"/&gt;&lt;w:semiHidden/&gt;&lt;w:rsid w:val="001351CF"/&gt;&lt;w:rPr&gt;&lt;w:rFonts w:asciiTheme="majorHAnsi" w:hAnsiTheme="majorHAnsi" w:cstheme="majorHAnsi"/&gt;&lt;w:spacing w:val="6"/&gt;&lt;w:sz w:val="14"/&gt;&lt;w:szCs w:val="20"/&gt;&lt;/w:rPr&gt;&lt;/w:style&gt;&lt;w:style w:type="character" w:styleId="Fotnotsreferens"&gt;&lt;w:name w:val="footnote reference"/&gt;&lt;w:basedOn w:val="Standardstycketeckensnitt"/&gt;&lt;w:uiPriority w:val="99"/&gt;&lt;w:semiHidden/&gt;&lt;w:unhideWhenUsed/&gt;&lt;w:rsid w:val="00672F6F"/&gt;&lt;w:rPr&gt;&lt;w:noProof w:val="0"/&gt;&lt;w:vertAlign w:val="superscript"/&gt;&lt;/w:rPr&gt;&lt;/w:style&gt;&lt;w:style w:type="paragraph" w:styleId="Numreradlista"&gt;&lt;w:name w:val="List Number"/&gt;&lt;w:basedOn w:val="Normal"/&gt;&lt;w:uiPriority w:val="6"/&gt;&lt;w:rsid w:val="00DB714B"/&gt;&lt;w:pPr&gt;&lt;w:numPr&gt;&lt;w:numId w:val="35"/&gt;&lt;/w:numPr&gt;&lt;w:spacing w:after="100"/&gt;&lt;/w:pPr&gt;&lt;/w:style&gt;&lt;w:style w:type="paragraph" w:styleId="Numreradlista2"&gt;&lt;w:name w:val="List Number 2"/&gt;&lt;w:basedOn w:val="Normal"/&gt;&lt;w:uiPriority w:val="6"/&gt;&lt;w:semiHidden/&gt;&lt;w:rsid w:val="00DB714B"/&gt;&lt;w:pPr&gt;&lt;w:numPr&gt;&lt;w:ilvl w:val="1"/&gt;&lt;w:numId w:val="35"/&gt;&lt;/w:numPr&gt;&lt;w:spacing w:after="100"/&gt;&lt;w:contextualSpacing/&gt;&lt;/w:pPr&gt;&lt;/w:style&gt;&lt;w:style w:type="paragraph" w:styleId="Punktlista"&gt;&lt;w:name w:val="List Bullet"/&gt;&lt;w:basedOn w:val="Normal"/&gt;&lt;w:uiPriority w:val="6"/&gt;&lt;w:rsid w:val="00B2169D"/&gt;&lt;w:pPr&gt;&lt;w:numPr&gt;&lt;w:numId w:val="28"/&gt;&lt;/w:numPr&gt;&lt;w:spacing w:after="100"/&gt;&lt;w:contextualSpacing/&gt;&lt;/w:pPr&gt;&lt;/w:style&gt;&lt;w:style w:type="paragraph" w:styleId="Punktlista2"&gt;&lt;w:name w:val="List Bullet 2"/&gt;&lt;w:basedOn w:val="Normal"/&gt;&lt;w:uiPriority w:val="6"/&gt;&lt;w:rsid w:val="00B2169D"/&gt;&lt;w:pPr&gt;&lt;w:numPr&gt;&lt;w:ilvl w:val="1"/&gt;&lt;w:numId w:val="28"/&gt;&lt;/w:numPr&gt;&lt;w:spacing w:after="100"/&gt;&lt;w:ind w:left="850" w:hanging="425"/&gt;&lt;w:contextualSpacing/&gt;&lt;/w:pPr&gt;&lt;/w:style&gt;&lt;w:style w:type="numbering" w:customStyle="1" w:styleId="RKNumreradlista"&gt;&lt;w:name w:val="RK Numrerad lista"/&gt;&lt;w:uiPriority w:val="99"/&gt;&lt;w:rsid w:val="00DB714B"/&gt;&lt;w:pPr&gt;&lt;w:numPr&gt;&lt;w:numId w:val="7"/&gt;&lt;/w:numPr&gt;&lt;/w:pPr&gt;&lt;/w:style&gt;&lt;w:style w:type="paragraph" w:customStyle="1" w:styleId="Strecklista"&gt;&lt;w:name w:val="Strecklista"/&gt;&lt;w:basedOn w:val="Punktlista"/&gt;&lt;w:uiPriority w:val="6"/&gt;&lt;w:qFormat/&gt;&lt;w:rsid w:val="007A629C"/&gt;&lt;w:pPr&gt;&lt;w:numPr&gt;&lt;w:numId w:val="34"/&gt;&lt;/w:numPr&gt;&lt;/w:pPr&gt;&lt;/w:style&gt;&lt;w:style w:type="numbering" w:customStyle="1" w:styleId="RKPunktlista"&gt;&lt;w:name w:val="RK Punktlista"/&gt;&lt;w:uiPriority w:val="99"/&gt;&lt;w:rsid w:val="00891929"/&gt;&lt;w:pPr&gt;&lt;w:numPr&gt;&lt;w:numId w:val="14"/&gt;&lt;/w:numPr&gt;&lt;/w:pPr&gt;&lt;/w:style&gt;&lt;w:style w:type="paragraph" w:customStyle="1" w:styleId="Strecklista2"&gt;&lt;w:name w:val="Strecklista 2"/&gt;&lt;w:basedOn w:val="Strecklista"/&gt;&lt;w:uiPriority w:val="6"/&gt;&lt;w:semiHidden/&gt;&lt;w:qFormat/&gt;&lt;w:rsid w:val="00891929"/&gt;&lt;w:pPr&gt;&lt;w:numPr&gt;&lt;w:ilvl w:val="1"/&gt;&lt;/w:numPr&gt;&lt;/w:pPr&gt;&lt;/w:style&gt;&lt;w:style w:type="numbering" w:customStyle="1" w:styleId="Strecklistan"&gt;&lt;w:name w:val="Strecklistan"/&gt;&lt;w:uiPriority w:val="99"/&gt;&lt;w:rsid w:val="007A629C"/&gt;&lt;w:pPr&gt;&lt;w:numPr&gt;&lt;w:numId w:val="18"/&gt;&lt;/w:numPr&gt;&lt;/w:pPr&gt;&lt;/w:style&gt;&lt;w:style w:type="character" w:styleId="Platshllartext"&gt;&lt;w:name w:val="Placeholder Text"/&gt;&lt;w:basedOn w:val="Standardstycketeckensnitt"/&gt;&lt;w:uiPriority w:val="99"/&gt;&lt;w:semiHidden/&gt;&lt;w:rsid w:val="00093408"/&gt;&lt;w:rPr&gt;&lt;w:noProof w:val="0"/&gt;&lt;w:color w:val="808080"/&gt;&lt;/w:rPr&gt;&lt;/w:style&gt;&lt;w:style w:type="paragraph" w:styleId="Numreradlista3"&gt;&lt;w:name w:val="List Number 3"/&gt;&lt;w:basedOn w:val="Normal"/&gt;&lt;w:uiPriority w:val="6"/&gt;&lt;w:semiHidden/&gt;&lt;w:rsid w:val="00DB714B"/&gt;&lt;w:pPr&gt;&lt;w:numPr&gt;&lt;w:ilvl w:val="2"/&gt;&lt;w:numId w:val="35"/&gt;&lt;/w:numPr&gt;&lt;w:spacing w:after="100"/&gt;&lt;w:contextualSpacing/&gt;&lt;/w:pPr&gt;&lt;/w:style&gt;&lt;w:style w:type="paragraph" w:customStyle="1" w:styleId="Strecklista3"&gt;&lt;w:name w:val="Strecklista 3"/&gt;&lt;w:basedOn w:val="Brdtext"/&gt;&lt;w:uiPriority w:val="6"/&gt;&lt;w:semiHidden/&gt;&lt;w:qFormat/&gt;&lt;w:rsid w:val="007A629C"/&gt;&lt;w:pPr&gt;&lt;w:numPr&gt;&lt;w:ilvl w:val="2"/&gt;&lt;w:numId w:val="34"/&gt;&lt;/w:numPr&gt;&lt;w:spacing w:after="100"/&gt;&lt;/w:pPr&gt;&lt;/w:style&gt;&lt;w:style w:type="paragraph" w:styleId="Punktlista3"&gt;&lt;w:name w:val="List Bullet 3"/&gt;&lt;w:basedOn w:val="Normal"/&gt;&lt;w:uiPriority w:val="6"/&gt;&lt;w:rsid w:val="00B2169D"/&gt;&lt;w:pPr&gt;&lt;w:numPr&gt;&lt;w:ilvl w:val="2"/&gt;&lt;w:numId w:val="28"/&gt;&lt;/w:numPr&gt;&lt;w:spacing w:after="100"/&gt;&lt;w:contextualSpacing/&gt;&lt;/w:pPr&gt;&lt;/w:style&gt;&lt;w:style w:type="paragraph" w:customStyle="1" w:styleId="Brdtextmedram"&gt;&lt;w:name w:val="Brödtext med ram"/&gt;&lt;w:basedOn w:val="Brdtext"/&gt;&lt;w:qFormat/&gt;&lt;w:rsid w:val="00B2062B"/&gt;&lt;w:pPr&gt;&lt;w:pBdr&gt;&lt;w:top w:val="single" w:sz="4" w:space="1" w:color="auto"/&gt;&lt;w:left w:val="single" w:sz="4" w:space="4" w:color="auto"/&gt;&lt;w:bottom w:val="single" w:sz="4" w:space="1" w:color="auto"/&gt;&lt;w:right w:val="single" w:sz="4" w:space="4" w:color="auto"/&gt;&lt;/w:pBdr&gt;&lt;w:ind w:left="108" w:right="108"/&gt;&lt;/w:pPr&gt;&lt;/w:style&gt;&lt;w:style w:type="paragraph" w:customStyle="1" w:styleId="DocNr"&gt;&lt;w:name w:val="DocNr"/&gt;&lt;w:basedOn w:val="Normal"/&gt;&lt;w:link w:val="DocNrChar"/&gt;&lt;w:semiHidden/&gt;&lt;w:rsid w:val="0094502D"/&gt;&lt;w:rPr&gt;&lt;w:rFonts w:ascii="Calibri" w:hAnsi="Calibri" w:cs="Calibri"/&gt;&lt;w:sz w:val="16"/&gt;&lt;/w:rPr&gt;&lt;/w:style&gt;&lt;w:style w:type="character" w:customStyle="1" w:styleId="DocNrChar"&gt;&lt;w:name w:val="DocNr Char"/&gt;&lt;w:basedOn w:val="Standardstycketeckensnitt"/&gt;&lt;w:link w:val="DocNr"/&gt;&lt;w:semiHidden/&gt;&lt;w:rsid w:val="001351CF"/&gt;&lt;w:rPr&gt;&lt;w:rFonts w:ascii="Calibri" w:hAnsi="Calibri" w:cs="Calibri"/&gt;&lt;w:sz w:val="16"/&gt;&lt;/w:rPr&gt;&lt;/w:style&gt;&lt;w:style w:type="character" w:styleId="Kommentarsreferens"&gt;&lt;w:name w:val="annotation reference"/&gt;&lt;w:basedOn w:val="Standardstycketeckensnitt"/&gt;&lt;w:semiHidden/&gt;&lt;w:rsid w:val="005A21D8"/&gt;&lt;w:rPr&gt;&lt;w:noProof w:val="0"/&gt;&lt;w:sz w:val="16"/&gt;&lt;w:szCs w:val="16"/&gt;&lt;/w:rPr&gt;&lt;/w:style&gt;&lt;w:style w:type="paragraph" w:styleId="Kommentarer"&gt;&lt;w:name w:val="annotation text"/&gt;&lt;w:basedOn w:val="Normal"/&gt;&lt;w:link w:val="KommentarerChar"/&gt;&lt;w:semiHidden/&gt;&lt;w:rsid w:val="005A21D8"/&gt;&lt;w:pPr&gt;&lt;w:overflowPunct w:val="0"/&gt;&lt;w:autoSpaceDE w:val="0"/&gt;&lt;w:autoSpaceDN w:val="0"/&gt;&lt;w:adjustRightInd w:val="0"/&gt;&lt;w:spacing w:after="0" w:line="320" w:lineRule="atLeast"/&gt;&lt;w:textAlignment w:val="baseline"/&gt;&lt;/w:pPr&gt;&lt;w:rPr&gt;&lt;w:rFonts w:eastAsia="Times New Roman" w:cs="Times New Roman"/&gt;&lt;w:sz w:val="20"/&gt;&lt;w:szCs w:val="20"/&gt;&lt;/w:rPr&gt;&lt;/w:style&gt;&lt;w:style w:type="character" w:customStyle="1" w:styleId="KommentarerChar"&gt;&lt;w:name w:val="Kommentarer Char"/&gt;&lt;w:basedOn w:val="Standardstycketeckensnitt"/&gt;&lt;w:link w:val="Kommentarer"/&gt;&lt;w:semiHidden/&gt;&lt;w:rsid w:val="001351CF"/&gt;&lt;w:rPr&gt;&lt;w:rFonts w:eastAsia="Times New Roman" w:cs="Times New Roman"/&gt;&lt;w:sz w:val="20"/&gt;&lt;w:szCs w:val="20"/&gt;&lt;/w:rPr&gt;&lt;/w:style&gt;&lt;w:style w:type="paragraph" w:styleId="Ballongtext"&gt;&lt;w:name w:val="Balloon Text"/&gt;&lt;w:basedOn w:val="Normal"/&gt;&lt;w:link w:val="BallongtextChar"/&gt;&lt;w:uiPriority w:val="99"/&gt;&lt;w:semiHidden/&gt;&lt;w:unhideWhenUsed/&gt;&lt;w:rsid w:val="005A21D8"/&gt;&lt;w:pPr&gt;&lt;w:spacing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w:val="005A21D8"/&gt;&lt;w:rPr&gt;&lt;w:rFonts w:ascii="Segoe UI" w:hAnsi="Segoe UI" w:cs="Segoe UI"/&gt;&lt;w:sz w:val="18"/&gt;&lt;w:szCs w:val="18"/&gt;&lt;/w:rPr&gt;&lt;/w:style&gt;&lt;w:style w:type="paragraph" w:styleId="Adress-brev"&gt;&lt;w:name w:val="envelope address"/&gt;&lt;w:basedOn w:val="Normal"/&gt;&lt;w:uiPriority w:val="99"/&gt;&lt;w:semiHidden/&gt;&lt;w:unhideWhenUsed/&gt;&lt;w:rsid w:val="000D6689"/&gt;&lt;w:pPr&gt;&lt;w:framePr w:w="7938" w:h="1984"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w:val="000D6689"/&gt;&lt;w:pPr&gt;&lt;w:spacing w:after="0" w:line="240" w:lineRule="auto"/&gt;&lt;/w:pPr&gt;&lt;/w:style&gt;&lt;w:style w:type="character" w:customStyle="1" w:styleId="AnteckningsrubrikChar"&gt;&lt;w:name w:val="Anteckningsrubrik Char"/&gt;&lt;w:basedOn w:val="Standardstycketeckensnitt"/&gt;&lt;w:link w:val="Anteckningsrubrik"/&gt;&lt;w:uiPriority w:val="99"/&gt;&lt;w:semiHidden/&gt;&lt;w:rsid w:val="000D6689"/&gt;&lt;/w:style&gt;&lt;w:style w:type="character" w:styleId="AnvndHyperlnk"&gt;&lt;w:name w:val="FollowedHyperlink"/&gt;&lt;w:basedOn w:val="Standardstycketeckensnitt"/&gt;&lt;w:uiPriority w:val="99"/&gt;&lt;w:semiHidden/&gt;&lt;w:unhideWhenUsed/&gt;&lt;w:rsid w:val="000D6689"/&gt;&lt;w:rPr&gt;&lt;w:noProof w:val="0"/&gt;&lt;w:color w:val="954F72" w:themeColor="followedHyperlink"/&gt;&lt;w:u w:val="single"/&gt;&lt;/w:rPr&gt;&lt;/w:style&gt;&lt;w:style w:type="paragraph" w:styleId="Avslutandetext"&gt;&lt;w:name w:val="Closing"/&gt;&lt;w:basedOn w:val="Normal"/&gt;&lt;w:link w:val="AvslutandetextChar"/&gt;&lt;w:uiPriority w:val="99"/&gt;&lt;w:semiHidden/&gt;&lt;w:unhideWhenUsed/&gt;&lt;w:rsid w:val="000D6689"/&gt;&lt;w:pPr&gt;&lt;w:spacing w:after="0" w:line="240" w:lineRule="auto"/&gt;&lt;w:ind w:left="4252"/&gt;&lt;/w:pPr&gt;&lt;/w:style&gt;&lt;w:style w:type="character" w:customStyle="1" w:styleId="AvslutandetextChar"&gt;&lt;w:name w:val="Avslutande text Char"/&gt;&lt;w:basedOn w:val="Standardstycketeckensnitt"/&gt;&lt;w:link w:val="Avslutandetext"/&gt;&lt;w:uiPriority w:val="99"/&gt;&lt;w:semiHidden/&gt;&lt;w:rsid w:val="000D6689"/&gt;&lt;/w:style&gt;&lt;w:style w:type="paragraph" w:styleId="Avsndaradress-brev"&gt;&lt;w:name w:val="envelope return"/&gt;&lt;w:basedOn w:val="Normal"/&gt;&lt;w:uiPriority w:val="99"/&gt;&lt;w:semiHidden/&gt;&lt;w:unhideWhenUsed/&gt;&lt;w:rsid w:val="000D6689"/&gt;&lt;w:pPr&gt;&lt;w:spacing w:after="0" w:line="240" w:lineRule="auto"/&gt;&lt;/w:pPr&gt;&lt;w:rPr&gt;&lt;w:rFonts w:asciiTheme="majorHAnsi" w:eastAsiaTheme="majorEastAsia" w:hAnsiTheme="majorHAnsi" w:cstheme="majorBidi"/&gt;&lt;w:sz w:val="20"/&gt;&lt;w:szCs w:val="20"/&gt;&lt;/w:rPr&gt;&lt;/w:style&gt;&lt;w:style w:type="character" w:styleId="Betoning"&gt;&lt;w:name w:val="Emphasis"/&gt;&lt;w:basedOn w:val="Standardstycketeckensnitt"/&gt;&lt;w:uiPriority w:val="20"/&gt;&lt;w:semiHidden/&gt;&lt;w:qFormat/&gt;&lt;w:rsid w:val="000D6689"/&gt;&lt;w:rPr&gt;&lt;w:i/&gt;&lt;w:iCs/&gt;&lt;w:noProof w:val="0"/&gt;&lt;/w:rPr&gt;&lt;/w:style&gt;&lt;w:style w:type="character" w:styleId="Bokenstitel"&gt;&lt;w:name w:val="Book Title"/&gt;&lt;w:basedOn w:val="Standardstycketeckensnitt"/&gt;&lt;w:uiPriority w:val="33"/&gt;&lt;w:semiHidden/&gt;&lt;w:qFormat/&gt;&lt;w:rsid w:val="000D6689"/&gt;&lt;w:rPr&gt;&lt;w:b/&gt;&lt;w:bCs/&gt;&lt;w:i/&gt;&lt;w:iCs/&gt;&lt;w:noProof w:val="0"/&gt;&lt;w:spacing w:val="5"/&gt;&lt;/w:rPr&gt;&lt;/w:style&gt;&lt;w:style w:type="paragraph" w:styleId="Brdtext2"&gt;&lt;w:name w:val="Body Text 2"/&gt;&lt;w:basedOn w:val="Normal"/&gt;&lt;w:link w:val="Brdtext2Char"/&gt;&lt;w:uiPriority w:val="99"/&gt;&lt;w:semiHidden/&gt;&lt;w:unhideWhenUsed/&gt;&lt;w:rsid w:val="000D6689"/&gt;&lt;w:pPr&gt;&lt;w:spacing w:after="120" w:line="480" w:lineRule="auto"/&gt;&lt;/w:pPr&gt;&lt;/w:style&gt;&lt;w:style w:type="character" w:customStyle="1" w:styleId="Brdtext2Char"&gt;&lt;w:name w:val="Brödtext 2 Char"/&gt;&lt;w:basedOn w:val="Standardstycketeckensnitt"/&gt;&lt;w:link w:val="Brdtext2"/&gt;&lt;w:uiPriority w:val="99"/&gt;&lt;w:semiHidden/&gt;&lt;w:rsid w:val="000D6689"/&gt;&lt;/w:style&gt;&lt;w:style w:type="paragraph" w:styleId="Brdtext3"&gt;&lt;w:name w:val="Body Text 3"/&gt;&lt;w:basedOn w:val="Normal"/&gt;&lt;w:link w:val="Brdtext3Char"/&gt;&lt;w:uiPriority w:val="99"/&gt;&lt;w:semiHidden/&gt;&lt;w:unhideWhenUsed/&gt;&lt;w:rsid w:val="000D6689"/&gt;&lt;w:pPr&gt;&lt;w:spacing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w:val="000D6689"/&gt;&lt;w:rPr&gt;&lt;w:sz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w:val="000D6689"/&gt;&lt;w:pPr&gt;&lt;w:tabs&gt;&lt;w:tab w:val="clear" w:pos="1701"/&gt;&lt;w:tab w:val="clear" w:pos="3600"/&gt;&lt;w:tab w:val="clear" w:pos="5387"/&gt;&lt;/w:tabs&gt;&lt;w:ind w:firstLine="360"/&gt;&lt;/w:pPr&gt;&lt;/w:style&gt;&lt;w:style w:type="character" w:customStyle="1" w:styleId="BrdtextmedfrstaindragChar"&gt;&lt;w:name w:val="Brödtext med första indrag Char"/&gt;&lt;w:basedOn w:val="BrdtextChar"/&gt;&lt;w:link w:val="Brdtextmedfrstaindrag"/&gt;&lt;w:uiPriority w:val="99"/&gt;&lt;w:semiHidden/&gt;&lt;w:rsid w:val="000D6689"/&gt;&lt;/w:style&gt;&lt;w:style w:type="paragraph" w:styleId="Brdtextmedfrstaindrag2"&gt;&lt;w:name w:val="Body Text First Indent 2"/&gt;&lt;w:basedOn w:val="Brdtextmedindrag"/&gt;&lt;w:link w:val="Brdtextmedfrstaindrag2Char"/&gt;&lt;w:uiPriority w:val="99"/&gt;&lt;w:semiHidden/&gt;&lt;w:unhideWhenUsed/&gt;&lt;w:rsid w:val="000D6689"/&gt;&lt;w:pPr&gt;&lt;w:tabs&gt;&lt;w:tab w:val="clear" w:pos="1701"/&gt;&lt;w:tab w:val="clear" w:pos="3600"/&gt;&lt;w:tab w:val="clear" w:pos="5387"/&gt;&lt;/w:tabs&gt;&lt;w:ind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w:val="000D6689"/&gt;&lt;/w:style&gt;&lt;w:style w:type="paragraph" w:styleId="Brdtextmedindrag2"&gt;&lt;w:name w:val="Body Text Indent 2"/&gt;&lt;w:basedOn w:val="Normal"/&gt;&lt;w:link w:val="Brdtextmedindrag2Char"/&gt;&lt;w:uiPriority w:val="99"/&gt;&lt;w:semiHidden/&gt;&lt;w:unhideWhenUsed/&gt;&lt;w:rsid w:val="000D6689"/&gt;&lt;w:pPr&gt;&lt;w:spacing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w:val="000D6689"/&gt;&lt;/w:style&gt;&lt;w:style w:type="paragraph" w:styleId="Brdtextmedindrag3"&gt;&lt;w:name w:val="Body Text Indent 3"/&gt;&lt;w:basedOn w:val="Normal"/&gt;&lt;w:link w:val="Brdtextmedindrag3Char"/&gt;&lt;w:uiPriority w:val="99"/&gt;&lt;w:semiHidden/&gt;&lt;w:unhideWhenUsed/&gt;&lt;w:rsid w:val="000D6689"/&gt;&lt;w:pPr&gt;&lt;w:spacing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w:val="000D6689"/&gt;&lt;w:rPr&gt;&lt;w:sz w:val="16"/&gt;&lt;w:szCs w:val="16"/&gt;&lt;/w:rPr&gt;&lt;/w:style&gt;&lt;w:style w:type="paragraph" w:styleId="Citat"&gt;&lt;w:name w:val="Quote"/&gt;&lt;w:basedOn w:val="Normal"/&gt;&lt;w:next w:val="Normal"/&gt;&lt;w:link w:val="CitatChar"/&gt;&lt;w:uiPriority w:val="29"/&gt;&lt;w:semiHidden/&gt;&lt;w:qFormat/&gt;&lt;w:rsid w:val="000D6689"/&gt;&lt;w:pPr&gt;&lt;w:spacing w:before="200" w:after="160"/&gt;&lt;w:ind w:left="864" w:right="864"/&gt;&lt;w:jc w:val="center"/&gt;&lt;/w:pPr&gt;&lt;w:rPr&gt;&lt;w:i/&gt;&lt;w:iCs/&gt;&lt;w:color w:val="404040" w:themeColor="text1" w:themeTint="BF"/&gt;&lt;/w:rPr&gt;&lt;/w:style&gt;&lt;w:style w:type="character" w:customStyle="1" w:styleId="CitatChar"&gt;&lt;w:name w:val="Citat Char"/&gt;&lt;w:basedOn w:val="Standardstycketeckensnitt"/&gt;&lt;w:link w:val="Citat"/&gt;&lt;w:uiPriority w:val="29"/&gt;&lt;w:semiHidden/&gt;&lt;w:rsid w:val="000D6689"/&gt;&lt;w:rPr&gt;&lt;w:i/&gt;&lt;w:iCs/&gt;&lt;w:color w:val="404040" w:themeColor="text1" w:themeTint="BF"/&gt;&lt;/w:rPr&gt;&lt;/w:style&gt;&lt;w:style w:type="paragraph" w:styleId="Citatfrteckning"&gt;&lt;w:name w:val="table of authorities"/&gt;&lt;w:basedOn w:val="Normal"/&gt;&lt;w:next w:val="Normal"/&gt;&lt;w:uiPriority w:val="99"/&gt;&lt;w:semiHidden/&gt;&lt;w:unhideWhenUsed/&gt;&lt;w:rsid w:val="000D6689"/&gt;&lt;w:pPr&gt;&lt;w:spacing w:after="0"/&gt;&lt;w:ind w:left="250" w:hanging="250"/&gt;&lt;/w:pPr&gt;&lt;/w:style&gt;&lt;w:style w:type="paragraph" w:styleId="Citatfrteckningsrubrik"&gt;&lt;w:name w:val="toa heading"/&gt;&lt;w:basedOn w:val="Normal"/&gt;&lt;w:next w:val="Normal"/&gt;&lt;w:uiPriority w:val="99"/&gt;&lt;w:semiHidden/&gt;&lt;w:unhideWhenUsed/&gt;&lt;w:rsid w:val="000D6689"/&gt;&lt;w:pPr&gt;&lt;w:spacing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w:val="000D6689"/&gt;&lt;/w:style&gt;&lt;w:style w:type="character" w:customStyle="1" w:styleId="DatumChar"&gt;&lt;w:name w:val="Datum Char"/&gt;&lt;w:basedOn w:val="Standardstycketeckensnitt"/&gt;&lt;w:link w:val="Datum"/&gt;&lt;w:uiPriority w:val="99"/&gt;&lt;w:semiHidden/&gt;&lt;w:rsid w:val="000D6689"/&gt;&lt;/w:style&gt;&lt;w:style w:type="character" w:styleId="Diskretbetoning"&gt;&lt;w:name w:val="Subtle Emphasis"/&gt;&lt;w:basedOn w:val="Standardstycketeckensnitt"/&gt;&lt;w:uiPriority w:val="19"/&gt;&lt;w:semiHidden/&gt;&lt;w:qFormat/&gt;&lt;w:rsid w:val="000D6689"/&gt;&lt;w:rPr&gt;&lt;w:i/&gt;&lt;w:iCs/&gt;&lt;w:noProof w:val="0"/&gt;&lt;w:color w:val="404040" w:themeColor="text1" w:themeTint="BF"/&gt;&lt;/w:rPr&gt;&lt;/w:style&gt;&lt;w:style w:type="character" w:styleId="Diskretreferens"&gt;&lt;w:name w:val="Subtle Reference"/&gt;&lt;w:basedOn w:val="Standardstycketeckensnitt"/&gt;&lt;w:uiPriority w:val="31"/&gt;&lt;w:semiHidden/&gt;&lt;w:qFormat/&gt;&lt;w:rsid w:val="000D6689"/&gt;&lt;w:rPr&gt;&lt;w:smallCaps/&gt;&lt;w:noProof w:val="0"/&gt;&lt;w:color w:val="5A5A5A" w:themeColor="text1" w:themeTint="A5"/&gt;&lt;/w:rPr&gt;&lt;/w:style&gt;&lt;w:style w:type="table" w:styleId="Diskrettabell1"&gt;&lt;w:name w:val="Table Subtle 1"/&gt;&lt;w:basedOn w:val="Normaltabell"/&gt;&lt;w:uiPriority w:val="99"/&gt;&lt;w:semiHidden/&gt;&lt;w:unhideWhenUsed/&gt;&lt;w:rsid w:val="000D6689"/&gt;&lt;w:tblPr&gt;&lt;w:tblStyleRowBandSize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w:styleId="Diskrettabell2"&gt;&lt;w:name w:val="Table Subtle 2"/&gt;&lt;w:basedOn w:val="Normaltabell"/&gt;&lt;w:uiPriority w:val="99"/&gt;&lt;w:semiHidden/&gt;&lt;w:unhideWhenUsed/&gt;&lt;w:rsid w:val="000D6689"/&gt;&lt;w:tblPr&gt;&lt;w:tblBorders&gt;&lt;w:left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w:type="paragraph" w:styleId="Dokumentversikt"&gt;&lt;w:name w:val="Document Map"/&gt;&lt;w:basedOn w:val="Normal"/&gt;&lt;w:link w:val="DokumentversiktChar"/&gt;&lt;w:uiPriority w:val="99"/&gt;&lt;w:semiHidden/&gt;&lt;w:unhideWhenUsed/&gt;&lt;w:rsid w:val="000D6689"/&gt;&lt;w:pPr&gt;&lt;w:spacing w:after="0" w:line="240" w:lineRule="auto"/&gt;&lt;/w:pPr&gt;&lt;w:rPr&gt;&lt;w:rFonts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w:val="000D6689"/&gt;&lt;w:rPr&gt;&lt;w:rFonts w:ascii="Segoe UI" w:hAnsi="Segoe UI" w:cs="Segoe UI"/&gt;&lt;w:sz w:val="16"/&gt;&lt;w:szCs w:val="16"/&gt;&lt;/w:rPr&gt;&lt;/w:style&gt;&lt;w:style w:type="table" w:styleId="Eleganttabell"&gt;&lt;w:name w:val="Table Elegant"/&gt;&lt;w:basedOn w:val="Normaltabell"/&gt;&lt;w:uiPriority w:val="99"/&gt;&lt;w:semiHidden/&gt;&lt;w:unhideWhenUsed/&gt;&lt;w:rsid w:val="000D6689"/&gt;&lt;w:tblPr&gt;&lt;w:tblBorders&gt;&lt;w:top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w:styleId="Enkeltabell1"&gt;&lt;w:name w:val="Table Simple 1"/&gt;&lt;w:basedOn w:val="Normaltabell"/&gt;&lt;w:uiPriority w:val="99"/&gt;&lt;w:semiHidden/&gt;&lt;w:unhideWhenUsed/&gt;&lt;w:rsid w:val="000D6689"/&gt;&lt;w:tblPr&gt;&lt;w:tblBorders&gt;&lt;w:top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w:styleId="Enkeltabell2"&gt;&lt;w:name w:val="Table Simple 2"/&gt;&lt;w:basedOn w:val="Normaltabell"/&gt;&lt;w:uiPriority w:val="99"/&gt;&lt;w:semiHidden/&gt;&lt;w:unhideWhenUsed/&gt;&lt;w:rsid w:val="000D6689"/&gt;&lt;w:tblPr/&gt;&lt;w:tblStylePr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w:styleId="Enkeltabell3"&gt;&lt;w:name w:val="Table Simple 3"/&gt;&lt;w:basedOn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w:type="paragraph" w:styleId="E-postsignatur"&gt;&lt;w:name w:val="E-mail Signature"/&gt;&lt;w:basedOn w:val="Normal"/&gt;&lt;w:link w:val="E-postsignaturChar"/&gt;&lt;w:uiPriority w:val="99"/&gt;&lt;w:semiHidden/&gt;&lt;w:unhideWhenUsed/&gt;&lt;w:rsid w:val="000D6689"/&gt;&lt;w:pPr&gt;&lt;w:spacing w:after="0" w:line="240" w:lineRule="auto"/&gt;&lt;/w:pPr&gt;&lt;/w:style&gt;&lt;w:style w:type="character" w:customStyle="1" w:styleId="E-postsignaturChar"&gt;&lt;w:name w:val="E-postsignatur Char"/&gt;&lt;w:basedOn w:val="Standardstycketeckensnitt"/&gt;&lt;w:link w:val="E-postsignatur"/&gt;&lt;w:uiPriority w:val="99"/&gt;&lt;w:semiHidden/&gt;&lt;w:rsid w:val="000D6689"/&gt;&lt;/w:style&gt;&lt;w:style w:type="paragraph" w:styleId="Figurfrteckning"&gt;&lt;w:name w:val="table of figures"/&gt;&lt;w:basedOn w:val="Normal"/&gt;&lt;w:next w:val="Normal"/&gt;&lt;w:uiPriority w:val="99"/&gt;&lt;w:semiHidden/&gt;&lt;w:unhideWhenUsed/&gt;&lt;w:rsid w:val="000D6689"/&gt;&lt;w:pPr&gt;&lt;w:spacing w:after="0"/&gt;&lt;/w:pPr&gt;&lt;/w:style&gt;&lt;w:style w:type="table" w:styleId="Frgadlista"&gt;&lt;w:name w:val="Colorful List"/&gt;&lt;w:basedOn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w:styleId="Frgadlista-dekorfrg1"&gt;&lt;w:name w:val="Colorful List Accent 1"/&gt;&lt;w:basedOn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w:fill="E1E9F5"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w:fill="B3C8E6" w:themeFill="accent1" w:themeFillTint="3F"/&gt;&lt;/w:tcPr&gt;&lt;/w:tblStylePr&gt;&lt;w:tblStylePr w:type="band1Horz"&gt;&lt;w:tblPr/&gt;&lt;w:tcPr&gt;&lt;w:shd w:val="clear" w:color="auto" w:fill="C1D2EB" w:themeFill="accent1" w:themeFillTint="33"/&gt;&lt;/w:tcPr&gt;&lt;/w:tblStylePr&gt;&lt;/w:style&gt;&lt;w:style w:type="table" w:styleId="Frgadlista-dekorfrg2"&gt;&lt;w:name w:val="Colorful List Accent 2"/&gt;&lt;w:basedOn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w:fill="FBFBFB"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w:fill="F7F6F5" w:themeFill="accent2" w:themeFillTint="3F"/&gt;&lt;/w:tcPr&gt;&lt;/w:tblStylePr&gt;&lt;w:tblStylePr w:type="band1Horz"&gt;&lt;w:tblPr/&gt;&lt;w:tcPr&gt;&lt;w:shd w:val="clear" w:color="auto" w:fill="F8F8F7" w:themeFill="accent2" w:themeFillTint="33"/&gt;&lt;/w:tcPr&gt;&lt;/w:tblStylePr&gt;&lt;/w:style&gt;&lt;w:style w:type="table" w:styleId="Frgadlista-dekorfrg3"&gt;&lt;w:name w:val="Colorful List Accent 3"/&gt;&lt;w:basedOn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w:fill="EBF1F6"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w:fill="7192AE" w:themeFill="accent4" w:themeFillShade="CC"/&gt;&lt;/w:tcPr&gt;&lt;/w:tblStylePr&gt;&lt;w:tblStylePr w:type="lastRow"&gt;&lt;w:rPr&gt;&lt;w:b/&gt;&lt;w:bCs/&gt;&lt;w:color w:val="7192AE"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w:fill="CEDBE8" w:themeFill="accent3" w:themeFillTint="3F"/&gt;&lt;/w:tcPr&gt;&lt;/w:tblStylePr&gt;&lt;w:tblStylePr w:type="band1Horz"&gt;&lt;w:tblPr/&gt;&lt;w:tcPr&gt;&lt;w:shd w:val="clear" w:color="auto" w:fill="D7E2ED" w:themeFill="accent3" w:themeFillTint="33"/&gt;&lt;/w:tcPr&gt;&lt;/w:tblStylePr&gt;&lt;/w:style&gt;&lt;w:style w:type="table" w:styleId="Frgadlista-dekorfrg4"&gt;&lt;w:name w:val="Colorful List Accent 4"/&gt;&lt;w:basedOn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w:fill="F5F7F9"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w:fill="385A7A" w:themeFill="accent3" w:themeFillShade="CC"/&gt;&lt;/w:tcPr&gt;&lt;/w:tblStylePr&gt;&lt;w:tblStylePr w:type="lastRow"&gt;&lt;w:rPr&gt;&lt;w:b/&gt;&lt;w:bCs/&gt;&lt;w:color w:val="385A7A"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w:fill="E7ECF1" w:themeFill="accent4" w:themeFillTint="3F"/&gt;&lt;/w:tcPr&gt;&lt;/w:tblStylePr&gt;&lt;w:tblStylePr w:type="band1Horz"&gt;&lt;w:tblPr/&gt;&lt;w:tcPr&gt;&lt;w:shd w:val="clear" w:color="auto" w:fill="EBF0F4" w:themeFill="accent4" w:themeFillTint="33"/&gt;&lt;/w:tcPr&gt;&lt;/w:tblStylePr&gt;&lt;/w:style&gt;&lt;w:style w:type="table" w:styleId="Frgadlista-dekorfrg5"&gt;&lt;w:name w:val="Colorful List Accent 5"/&gt;&lt;w:basedOn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w:fill="F1F0EE"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w:fill="A4B8CD" w:themeFill="accent6" w:themeFillShade="CC"/&gt;&lt;/w:tcPr&gt;&lt;/w:tblStylePr&gt;&lt;w:tblStylePr w:type="lastRow"&gt;&lt;w:rPr&gt;&lt;w:b/&gt;&lt;w:bCs/&gt;&lt;w:color w:val="A4B8CD"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w:fill="DDDAD6" w:themeFill="accent5" w:themeFillTint="3F"/&gt;&lt;/w:tcPr&gt;&lt;/w:tblStylePr&gt;&lt;w:tblStylePr w:type="band1Horz"&gt;&lt;w:tblPr/&gt;&lt;w:tcPr&gt;&lt;w:shd w:val="clear" w:color="auto" w:fill="E3E1DE" w:themeFill="accent5" w:themeFillTint="33"/&gt;&lt;/w:tcPr&gt;&lt;/w:tblStylePr&gt;&lt;/w:style&gt;&lt;w:style w:type="table" w:styleId="Frgadlista-dekorfrg6"&gt;&lt;w:name w:val="Colorful List Accent 6"/&gt;&lt;w:basedOn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w:fill="FBFCFD"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w:fill="5A554C" w:themeFill="accent5" w:themeFillShade="CC"/&gt;&lt;/w:tcPr&gt;&lt;/w:tblStylePr&gt;&lt;w:tblStylePr w:type="lastRow"&gt;&lt;w:rPr&gt;&lt;w:b/&gt;&lt;w:bCs/&gt;&lt;w:color w:val="5A554C"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w:fill="F7F8FA" w:themeFill="accent6" w:themeFillTint="3F"/&gt;&lt;/w:tcPr&gt;&lt;/w:tblStylePr&gt;&lt;w:tblStylePr w:type="band1Horz"&gt;&lt;w:tblPr/&gt;&lt;w:tcPr&gt;&lt;w:shd w:val="clear" w:color="auto" w:fill="F8FAFB" w:themeFill="accent6" w:themeFillTint="33"/&gt;&lt;/w:tcPr&gt;&lt;/w:tblStylePr&gt;&lt;/w:style&gt;&lt;w:style w:type="table" w:styleId="Frgadskuggning"&gt;&lt;w:name w:val="Colorful Shading"/&gt;&lt;w:basedOn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w:styleId="Frgadskuggning-dekorfrg1"&gt;&lt;w:name w:val="Colorful Shading Accent 1"/&gt;&lt;w:basedOn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w:color="1A3050" w:themeColor="accent1"/&gt;&lt;w:bottom w:val="single" w:sz="4" w:space="0" w:color="1A3050" w:themeColor="accent1"/&gt;&lt;w:right w:val="single" w:sz="4" w:space="0" w:color="1A3050" w:themeColor="accent1"/&gt;&lt;w:insideH w:val="single" w:sz="4" w:space="0" w:color="FFFFFF" w:themeColor="background1"/&gt;&lt;w:insideV w:val="single" w:sz="4" w:space="0" w:color="FFFFFF" w:themeColor="background1"/&gt;&lt;/w:tblBorders&gt;&lt;/w:tblPr&gt;&lt;w:tcPr&gt;&lt;w:shd w:val="clear" w:color="auto" w:fill="E1E9F5" w:themeFill="accent1"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w:fill="0F1C2F"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w:color="0F1C2F" w:themeColor="accent1" w:themeShade="99"/&gt;&lt;w:insideV w:val="nil"/&gt;&lt;/w:tcBorders&gt;&lt;w:shd w:val="clear" w:color="auto" w:fill="0F1C2F"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w:fill="0F1C2F" w:themeFill="accent1" w:themeFillShade="99"/&gt;&lt;/w:tcPr&gt;&lt;/w:tblStylePr&gt;&lt;w:tblStylePr w:type="band1Vert"&gt;&lt;w:tblPr/&gt;&lt;w:tcPr&gt;&lt;w:shd w:val="clear" w:color="auto" w:fill="85A6D7" w:themeFill="accent1" w:themeFillTint="66"/&gt;&lt;/w:tcPr&gt;&lt;/w:tblStylePr&gt;&lt;w:tblStylePr w:type="band1Horz"&gt;&lt;w:tblPr/&gt;&lt;w:tcPr&gt;&lt;w:shd w:val="clear" w:color="auto" w:fill="6790CD"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w:styleId="Frgadskuggning-dekorfrg2"&gt;&lt;w:name w:val="Colorful Shading Accent 2"/&gt;&lt;w:basedOn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w:color="DFDDD9" w:themeColor="accent2"/&gt;&lt;w:bottom w:val="single" w:sz="4" w:space="0" w:color="DFDDD9" w:themeColor="accent2"/&gt;&lt;w:right w:val="single" w:sz="4" w:space="0" w:color="DFDDD9" w:themeColor="accent2"/&gt;&lt;w:insideH w:val="single" w:sz="4" w:space="0" w:color="FFFFFF" w:themeColor="background1"/&gt;&lt;w:insideV w:val="single" w:sz="4" w:space="0" w:color="FFFFFF" w:themeColor="background1"/&gt;&lt;/w:tblBorders&gt;&lt;/w:tblPr&gt;&lt;w:tcPr&gt;&lt;w:shd w:val="clear" w:color="auto" w:fill="FBFBFB" w:themeFill="accent2"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w:fill="8E8779"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w:color="8E8779" w:themeColor="accent2" w:themeShade="99"/&gt;&lt;w:insideV w:val="nil"/&gt;&lt;/w:tcBorders&gt;&lt;w:shd w:val="clear" w:color="auto" w:fill="8E8779"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w:fill="8E8779" w:themeFill="accent2" w:themeFillShade="99"/&gt;&lt;/w:tcPr&gt;&lt;/w:tblStylePr&gt;&lt;w:tblStylePr w:type="band1Vert"&gt;&lt;w:tblPr/&gt;&lt;w:tcPr&gt;&lt;w:shd w:val="clear" w:color="auto" w:fill="F2F1EF" w:themeFill="accent2" w:themeFillTint="66"/&gt;&lt;/w:tcPr&gt;&lt;/w:tblStylePr&gt;&lt;w:tblStylePr w:type="band1Horz"&gt;&lt;w:tblPr/&gt;&lt;w:tcPr&gt;&lt;w:shd w:val="clear" w:color="auto" w:fill="EFEEEC"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w:styleId="Frgadskuggning-dekorfrg3"&gt;&lt;w:name w:val="Colorful Shading Accent 3"/&gt;&lt;w:basedOn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w:color="A0B6C9" w:themeColor="accent4"/&gt;&lt;w:left w:val="single" w:sz="4" w:space="0" w:color="467199" w:themeColor="accent3"/&gt;&lt;w:bottom w:val="single" w:sz="4" w:space="0" w:color="467199" w:themeColor="accent3"/&gt;&lt;w:right w:val="single" w:sz="4" w:space="0" w:color="467199" w:themeColor="accent3"/&gt;&lt;w:insideH w:val="single" w:sz="4" w:space="0" w:color="FFFFFF" w:themeColor="background1"/&gt;&lt;w:insideV w:val="single" w:sz="4" w:space="0" w:color="FFFFFF" w:themeColor="background1"/&gt;&lt;/w:tblBorders&gt;&lt;/w:tblPr&gt;&lt;w:tcPr&gt;&lt;w:shd w:val="clear" w:color="auto" w:fill="EBF1F6" w:themeFill="accent3" w:themeFillTint="19"/&gt;&lt;/w:tcPr&gt;&lt;w:tblStylePr w:type="firstRow"&gt;&lt;w:rPr&gt;&lt;w:b/&gt;&lt;w:bCs/&gt;&lt;/w:rPr&gt;&lt;w:tblPr/&gt;&lt;w:tcPr&gt;&lt;w:tcBorders&gt;&lt;w:top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w:fill="2A435B"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w:color="2A435B" w:themeColor="accent3" w:themeShade="99"/&gt;&lt;w:insideV w:val="nil"/&gt;&lt;/w:tcBorders&gt;&lt;w:shd w:val="clear" w:color="auto" w:fill="2A435B"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w:fill="2A435B" w:themeFill="accent3" w:themeFillShade="99"/&gt;&lt;/w:tcPr&gt;&lt;/w:tblStylePr&gt;&lt;w:tblStylePr w:type="band1Vert"&gt;&lt;w:tblPr/&gt;&lt;w:tcPr&gt;&lt;w:shd w:val="clear" w:color="auto" w:fill="B0C6DB" w:themeFill="accent3" w:themeFillTint="66"/&gt;&lt;/w:tcPr&gt;&lt;/w:tblStylePr&gt;&lt;w:tblStylePr w:type="band1Horz"&gt;&lt;w:tblPr/&gt;&lt;w:tcPr&gt;&lt;w:shd w:val="clear" w:color="auto" w:fill="9CB8D2" w:themeFill="accent3" w:themeFillTint="7F"/&gt;&lt;/w:tcPr&gt;&lt;/w:tblStylePr&gt;&lt;/w:style&gt;&lt;w:style w:type="table" w:styleId="Frgadskuggning-dekorfrg4"&gt;&lt;w:name w:val="Colorful Shading Accent 4"/&gt;&lt;w:basedOn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w:color="467199" w:themeColor="accent3"/&gt;&lt;w:left w:val="single" w:sz="4" w:space="0" w:color="A0B6C9" w:themeColor="accent4"/&gt;&lt;w:bottom w:val="single" w:sz="4" w:space="0" w:color="A0B6C9" w:themeColor="accent4"/&gt;&lt;w:right w:val="single" w:sz="4" w:space="0" w:color="A0B6C9" w:themeColor="accent4"/&gt;&lt;w:insideH w:val="single" w:sz="4" w:space="0" w:color="FFFFFF" w:themeColor="background1"/&gt;&lt;w:insideV w:val="single" w:sz="4" w:space="0" w:color="FFFFFF" w:themeColor="background1"/&gt;&lt;/w:tblBorders&gt;&lt;/w:tblPr&gt;&lt;w:tcPr&gt;&lt;w:shd w:val="clear" w:color="auto" w:fill="F5F7F9" w:themeFill="accent4" w:themeFillTint="19"/&gt;&lt;/w:tcPr&gt;&lt;w:tblStylePr w:type="firstRow"&gt;&lt;w:rPr&gt;&lt;w:b/&gt;&lt;w:bCs/&gt;&lt;/w:rPr&gt;&lt;w:tblPr/&gt;&lt;w:tcPr&gt;&lt;w:tcBorders&gt;&lt;w:top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w:fill="4E6E89"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w:color="4E6E89" w:themeColor="accent4" w:themeShade="99"/&gt;&lt;w:insideV w:val="nil"/&gt;&lt;/w:tcBorders&gt;&lt;w:shd w:val="clear" w:color="auto" w:fill="4E6E89"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w:fill="4E6E89" w:themeFill="accent4" w:themeFillShade="99"/&gt;&lt;/w:tcPr&gt;&lt;/w:tblStylePr&gt;&lt;w:tblStylePr w:type="band1Vert"&gt;&lt;w:tblPr/&gt;&lt;w:tcPr&gt;&lt;w:shd w:val="clear" w:color="auto" w:fill="D8E1E9" w:themeFill="accent4" w:themeFillTint="66"/&gt;&lt;/w:tcPr&gt;&lt;/w:tblStylePr&gt;&lt;w:tblStylePr w:type="band1Horz"&gt;&lt;w:tblPr/&gt;&lt;w:tcPr&gt;&lt;w:shd w:val="clear" w:color="auto" w:fill="CFDAE4"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w:styleId="Frgadskuggning-dekorfrg5"&gt;&lt;w:name w:val="Colorful Shading Accent 5"/&gt;&lt;w:basedOn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w:color="E0E7EE" w:themeColor="accent6"/&gt;&lt;w:left w:val="single" w:sz="4" w:space="0" w:color="716B5F" w:themeColor="accent5"/&gt;&lt;w:bottom w:val="single" w:sz="4" w:space="0" w:color="716B5F" w:themeColor="accent5"/&gt;&lt;w:right w:val="single" w:sz="4" w:space="0" w:color="716B5F" w:themeColor="accent5"/&gt;&lt;w:insideH w:val="single" w:sz="4" w:space="0" w:color="FFFFFF" w:themeColor="background1"/&gt;&lt;w:insideV w:val="single" w:sz="4" w:space="0" w:color="FFFFFF" w:themeColor="background1"/&gt;&lt;/w:tblBorders&gt;&lt;/w:tblPr&gt;&lt;w:tcPr&gt;&lt;w:shd w:val="clear" w:color="auto" w:fill="F1F0EE" w:themeFill="accent5" w:themeFillTint="19"/&gt;&lt;/w:tcPr&gt;&lt;w:tblStylePr w:type="firstRow"&gt;&lt;w:rPr&gt;&lt;w:b/&gt;&lt;w:bCs/&gt;&lt;/w:rPr&gt;&lt;w:tblPr/&gt;&lt;w:tcPr&gt;&lt;w:tcBorders&gt;&lt;w:top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w:fill="434039"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w:color="434039" w:themeColor="accent5" w:themeShade="99"/&gt;&lt;w:insideV w:val="nil"/&gt;&lt;/w:tcBorders&gt;&lt;w:shd w:val="clear" w:color="auto" w:fill="434039"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w:fill="434039" w:themeFill="accent5" w:themeFillShade="99"/&gt;&lt;/w:tcPr&gt;&lt;/w:tblStylePr&gt;&lt;w:tblStylePr w:type="band1Vert"&gt;&lt;w:tblPr/&gt;&lt;w:tcPr&gt;&lt;w:shd w:val="clear" w:color="auto" w:fill="C7C4BD" w:themeFill="accent5" w:themeFillTint="66"/&gt;&lt;/w:tcPr&gt;&lt;/w:tblStylePr&gt;&lt;w:tblStylePr w:type="band1Horz"&gt;&lt;w:tblPr/&gt;&lt;w:tcPr&gt;&lt;w:shd w:val="clear" w:color="auto" w:fill="BAB5AD"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w:styleId="Frgadskuggning-dekorfrg6"&gt;&lt;w:name w:val="Colorful Shading Accent 6"/&gt;&lt;w:basedOn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w:color="716B5F" w:themeColor="accent5"/&gt;&lt;w:left w:val="single" w:sz="4" w:space="0" w:color="E0E7EE" w:themeColor="accent6"/&gt;&lt;w:bottom w:val="single" w:sz="4" w:space="0" w:color="E0E7EE" w:themeColor="accent6"/&gt;&lt;w:right w:val="single" w:sz="4" w:space="0" w:color="E0E7EE" w:themeColor="accent6"/&gt;&lt;w:insideH w:val="single" w:sz="4" w:space="0" w:color="FFFFFF" w:themeColor="background1"/&gt;&lt;w:insideV w:val="single" w:sz="4" w:space="0" w:color="FFFFFF" w:themeColor="background1"/&gt;&lt;/w:tblBorders&gt;&lt;/w:tblPr&gt;&lt;w:tcPr&gt;&lt;w:shd w:val="clear" w:color="auto" w:fill="FBFCFD" w:themeFill="accent6" w:themeFillTint="19"/&gt;&lt;/w:tcPr&gt;&lt;w:tblStylePr w:type="firstRow"&gt;&lt;w:rPr&gt;&lt;w:b/&gt;&lt;w:bCs/&gt;&lt;/w:rPr&gt;&lt;w:tblPr/&gt;&lt;w:tcPr&gt;&lt;w:tcBorders&gt;&lt;w:top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w:fill="688AAC"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w:color="688AAC" w:themeColor="accent6" w:themeShade="99"/&gt;&lt;w:insideV w:val="nil"/&gt;&lt;/w:tcBorders&gt;&lt;w:shd w:val="clear" w:color="auto" w:fill="688AAC"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w:fill="688AAC" w:themeFill="accent6" w:themeFillShade="99"/&gt;&lt;/w:tcPr&gt;&lt;/w:tblStylePr&gt;&lt;w:tblStylePr w:type="band1Vert"&gt;&lt;w:tblPr/&gt;&lt;w:tcPr&gt;&lt;w:shd w:val="clear" w:color="auto" w:fill="F2F5F8" w:themeFill="accent6" w:themeFillTint="66"/&gt;&lt;/w:tcPr&gt;&lt;/w:tblStylePr&gt;&lt;w:tblStylePr w:type="band1Horz"&gt;&lt;w:tblPr/&gt;&lt;w:tcPr&gt;&lt;w:shd w:val="clear" w:color="auto" w:fill="EFF2F6" w:themeFill="accent6" w:themeFillTint="7F"/&gt;&lt;/w:tcPr&gt;&lt;/w:tblStylePr&gt;&lt;w:tblStylePr w:type="neCell"&gt;&lt;w:rPr&gt;&lt;w:color w:val="000000" w:themeColor="text1"/&gt;&lt;/w:rPr&gt;&lt;/w:tblStylePr&gt;&lt;w:tblStylePr w:type="nwCell"&gt;&lt;w:rPr&gt;&lt;w:color w:val="000000" w:themeColor="text1"/&gt;&lt;/w:rPr&gt;&lt;/w:tblStylePr&gt;&lt;/w:style&gt;&lt;w:style w:type="table" w:styleId="Frgadtabell1"&gt;&lt;w:name w:val="Table Colorful 1"/&gt;&lt;w:basedOn w:val="Normaltabell"/&gt;&lt;w:uiPriority w:val="99"/&gt;&lt;w:semiHidden/&gt;&lt;w:unhideWhenUsed/&gt;&lt;w:rsid w:val="000D6689"/&gt;&lt;w:rPr&gt;&lt;w:color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w:styleId="Frgadtabell2"&gt;&lt;w:name w:val="Table Colorful 2"/&gt;&lt;w:basedOn w:val="Normaltabell"/&gt;&lt;w:uiPriority w:val="99"/&gt;&lt;w:semiHidden/&gt;&lt;w:unhideWhenUsed/&gt;&lt;w:rsid w:val="000D6689"/&gt;&lt;w:tblPr&gt;&lt;w:tblBorders&gt;&lt;w:bottom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w:styleId="Frgadtabell3"&gt;&lt;w:name w:val="Table Colorful 3"/&gt;&lt;w:basedOn w:val="Normaltabell"/&gt;&lt;w:uiPriority w:val="99"/&gt;&lt;w:semiHidden/&gt;&lt;w:unhideWhenUsed/&gt;&lt;w:rsid w:val="000D6689"/&gt;&lt;w:tblPr&gt;&lt;w:tblBorders&gt;&lt;w:top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w:styleId="Frgatrutnt"&gt;&lt;w:name w:val="Colorful Grid"/&gt;&lt;w:basedOn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w:styleId="Frgatrutnt-dekorfrg1"&gt;&lt;w:name w:val="Colorful Grid Accent 1"/&gt;&lt;w:basedOn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w:fill="C1D2EB" w:themeFill="accent1" w:themeFillTint="33"/&gt;&lt;/w:tcPr&gt;&lt;w:tblStylePr w:type="firstRow"&gt;&lt;w:rPr&gt;&lt;w:b/&gt;&lt;w:bCs/&gt;&lt;/w:rPr&gt;&lt;w:tblPr/&gt;&lt;w:tcPr&gt;&lt;w:shd w:val="clear" w:color="auto" w:fill="85A6D7" w:themeFill="accent1" w:themeFillTint="66"/&gt;&lt;/w:tcPr&gt;&lt;/w:tblStylePr&gt;&lt;w:tblStylePr w:type="lastRow"&gt;&lt;w:rPr&gt;&lt;w:b/&gt;&lt;w:bCs/&gt;&lt;w:color w:val="000000" w:themeColor="text1"/&gt;&lt;/w:rPr&gt;&lt;w:tblPr/&gt;&lt;w:tcPr&gt;&lt;w:shd w:val="clear" w:color="auto" w:fill="85A6D7" w:themeFill="accent1" w:themeFillTint="66"/&gt;&lt;/w:tcPr&gt;&lt;/w:tblStylePr&gt;&lt;w:tblStylePr w:type="firstCol"&gt;&lt;w:rPr&gt;&lt;w:color w:val="FFFFFF" w:themeColor="background1"/&gt;&lt;/w:rPr&gt;&lt;w:tblPr/&gt;&lt;w:tcPr&gt;&lt;w:shd w:val="clear" w:color="auto" w:fill="13233B" w:themeFill="accent1" w:themeFillShade="BF"/&gt;&lt;/w:tcPr&gt;&lt;/w:tblStylePr&gt;&lt;w:tblStylePr w:type="lastCol"&gt;&lt;w:rPr&gt;&lt;w:color w:val="FFFFFF" w:themeColor="background1"/&gt;&lt;/w:rPr&gt;&lt;w:tblPr/&gt;&lt;w:tcPr&gt;&lt;w:shd w:val="clear" w:color="auto" w:fill="13233B" w:themeFill="accent1" w:themeFillShade="BF"/&gt;&lt;/w:tcPr&gt;&lt;/w:tblStylePr&gt;&lt;w:tblStylePr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w:styleId="Frgatrutnt-dekorfrg2"&gt;&lt;w:name w:val="Colorful Grid Accent 2"/&gt;&lt;w:basedOn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w:fill="F8F8F7" w:themeFill="accent2" w:themeFillTint="33"/&gt;&lt;/w:tcPr&gt;&lt;w:tblStylePr w:type="firstRow"&gt;&lt;w:rPr&gt;&lt;w:b/&gt;&lt;w:bCs/&gt;&lt;/w:rPr&gt;&lt;w:tblPr/&gt;&lt;w:tcPr&gt;&lt;w:shd w:val="clear" w:color="auto" w:fill="F2F1EF" w:themeFill="accent2" w:themeFillTint="66"/&gt;&lt;/w:tcPr&gt;&lt;/w:tblStylePr&gt;&lt;w:tblStylePr w:type="lastRow"&gt;&lt;w:rPr&gt;&lt;w:b/&gt;&lt;w:bCs/&gt;&lt;w:color w:val="000000" w:themeColor="text1"/&gt;&lt;/w:rPr&gt;&lt;w:tblPr/&gt;&lt;w:tcPr&gt;&lt;w:shd w:val="clear" w:color="auto" w:fill="F2F1EF" w:themeFill="accent2" w:themeFillTint="66"/&gt;&lt;/w:tcPr&gt;&lt;/w:tblStylePr&gt;&lt;w:tblStylePr w:type="firstCol"&gt;&lt;w:rPr&gt;&lt;w:color w:val="FFFFFF" w:themeColor="background1"/&gt;&lt;/w:rPr&gt;&lt;w:tblPr/&gt;&lt;w:tcPr&gt;&lt;w:shd w:val="clear" w:color="auto" w:fill="ACA79C" w:themeFill="accent2" w:themeFillShade="BF"/&gt;&lt;/w:tcPr&gt;&lt;/w:tblStylePr&gt;&lt;w:tblStylePr w:type="lastCol"&gt;&lt;w:rPr&gt;&lt;w:color w:val="FFFFFF" w:themeColor="background1"/&gt;&lt;/w:rPr&gt;&lt;w:tblPr/&gt;&lt;w:tcPr&gt;&lt;w:shd w:val="clear" w:color="auto" w:fill="ACA79C" w:themeFill="accent2" w:themeFillShade="BF"/&gt;&lt;/w:tcPr&gt;&lt;/w:tblStylePr&gt;&lt;w:tblStylePr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w:styleId="Frgatrutnt-dekorfrg3"&gt;&lt;w:name w:val="Colorful Grid Accent 3"/&gt;&lt;w:basedOn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w:fill="D7E2ED" w:themeFill="accent3" w:themeFillTint="33"/&gt;&lt;/w:tcPr&gt;&lt;w:tblStylePr w:type="firstRow"&gt;&lt;w:rPr&gt;&lt;w:b/&gt;&lt;w:bCs/&gt;&lt;/w:rPr&gt;&lt;w:tblPr/&gt;&lt;w:tcPr&gt;&lt;w:shd w:val="clear" w:color="auto" w:fill="B0C6DB" w:themeFill="accent3" w:themeFillTint="66"/&gt;&lt;/w:tcPr&gt;&lt;/w:tblStylePr&gt;&lt;w:tblStylePr w:type="lastRow"&gt;&lt;w:rPr&gt;&lt;w:b/&gt;&lt;w:bCs/&gt;&lt;w:color w:val="000000" w:themeColor="text1"/&gt;&lt;/w:rPr&gt;&lt;w:tblPr/&gt;&lt;w:tcPr&gt;&lt;w:shd w:val="clear" w:color="auto" w:fill="B0C6DB" w:themeFill="accent3" w:themeFillTint="66"/&gt;&lt;/w:tcPr&gt;&lt;/w:tblStylePr&gt;&lt;w:tblStylePr w:type="firstCol"&gt;&lt;w:rPr&gt;&lt;w:color w:val="FFFFFF" w:themeColor="background1"/&gt;&lt;/w:rPr&gt;&lt;w:tblPr/&gt;&lt;w:tcPr&gt;&lt;w:shd w:val="clear" w:color="auto" w:fill="345472" w:themeFill="accent3" w:themeFillShade="BF"/&gt;&lt;/w:tcPr&gt;&lt;/w:tblStylePr&gt;&lt;w:tblStylePr w:type="lastCol"&gt;&lt;w:rPr&gt;&lt;w:color w:val="FFFFFF" w:themeColor="background1"/&gt;&lt;/w:rPr&gt;&lt;w:tblPr/&gt;&lt;w:tcPr&gt;&lt;w:shd w:val="clear" w:color="auto" w:fill="345472" w:themeFill="accent3" w:themeFillShade="BF"/&gt;&lt;/w:tcPr&gt;&lt;/w:tblStylePr&gt;&lt;w:tblStylePr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w:styleId="Frgatrutnt-dekorfrg4"&gt;&lt;w:name w:val="Colorful Grid Accent 4"/&gt;&lt;w:basedOn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w:fill="EBF0F4" w:themeFill="accent4" w:themeFillTint="33"/&gt;&lt;/w:tcPr&gt;&lt;w:tblStylePr w:type="firstRow"&gt;&lt;w:rPr&gt;&lt;w:b/&gt;&lt;w:bCs/&gt;&lt;/w:rPr&gt;&lt;w:tblPr/&gt;&lt;w:tcPr&gt;&lt;w:shd w:val="clear" w:color="auto" w:fill="D8E1E9" w:themeFill="accent4" w:themeFillTint="66"/&gt;&lt;/w:tcPr&gt;&lt;/w:tblStylePr&gt;&lt;w:tblStylePr w:type="lastRow"&gt;&lt;w:rPr&gt;&lt;w:b/&gt;&lt;w:bCs/&gt;&lt;w:color w:val="000000" w:themeColor="text1"/&gt;&lt;/w:rPr&gt;&lt;w:tblPr/&gt;&lt;w:tcPr&gt;&lt;w:shd w:val="clear" w:color="auto" w:fill="D8E1E9" w:themeFill="accent4" w:themeFillTint="66"/&gt;&lt;/w:tcPr&gt;&lt;/w:tblStylePr&gt;&lt;w:tblStylePr w:type="firstCol"&gt;&lt;w:rPr&gt;&lt;w:color w:val="FFFFFF" w:themeColor="background1"/&gt;&lt;/w:rPr&gt;&lt;w:tblPr/&gt;&lt;w:tcPr&gt;&lt;w:shd w:val="clear" w:color="auto" w:fill="6689A8" w:themeFill="accent4" w:themeFillShade="BF"/&gt;&lt;/w:tcPr&gt;&lt;/w:tblStylePr&gt;&lt;w:tblStylePr w:type="lastCol"&gt;&lt;w:rPr&gt;&lt;w:color w:val="FFFFFF" w:themeColor="background1"/&gt;&lt;/w:rPr&gt;&lt;w:tblPr/&gt;&lt;w:tcPr&gt;&lt;w:shd w:val="clear" w:color="auto" w:fill="6689A8" w:themeFill="accent4" w:themeFillShade="BF"/&gt;&lt;/w:tcPr&gt;&lt;/w:tblStylePr&gt;&lt;w:tblStylePr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w:styleId="Frgatrutnt-dekorfrg5"&gt;&lt;w:name w:val="Colorful Grid Accent 5"/&gt;&lt;w:basedOn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w:fill="E3E1DE" w:themeFill="accent5" w:themeFillTint="33"/&gt;&lt;/w:tcPr&gt;&lt;w:tblStylePr w:type="firstRow"&gt;&lt;w:rPr&gt;&lt;w:b/&gt;&lt;w:bCs/&gt;&lt;/w:rPr&gt;&lt;w:tblPr/&gt;&lt;w:tcPr&gt;&lt;w:shd w:val="clear" w:color="auto" w:fill="C7C4BD" w:themeFill="accent5" w:themeFillTint="66"/&gt;&lt;/w:tcPr&gt;&lt;/w:tblStylePr&gt;&lt;w:tblStylePr w:type="lastRow"&gt;&lt;w:rPr&gt;&lt;w:b/&gt;&lt;w:bCs/&gt;&lt;w:color w:val="000000" w:themeColor="text1"/&gt;&lt;/w:rPr&gt;&lt;w:tblPr/&gt;&lt;w:tcPr&gt;&lt;w:shd w:val="clear" w:color="auto" w:fill="C7C4BD" w:themeFill="accent5" w:themeFillTint="66"/&gt;&lt;/w:tcPr&gt;&lt;/w:tblStylePr&gt;&lt;w:tblStylePr w:type="firstCol"&gt;&lt;w:rPr&gt;&lt;w:color w:val="FFFFFF" w:themeColor="background1"/&gt;&lt;/w:rPr&gt;&lt;w:tblPr/&gt;&lt;w:tcPr&gt;&lt;w:shd w:val="clear" w:color="auto" w:fill="545047" w:themeFill="accent5" w:themeFillShade="BF"/&gt;&lt;/w:tcPr&gt;&lt;/w:tblStylePr&gt;&lt;w:tblStylePr w:type="lastCol"&gt;&lt;w:rPr&gt;&lt;w:color w:val="FFFFFF" w:themeColor="background1"/&gt;&lt;/w:rPr&gt;&lt;w:tblPr/&gt;&lt;w:tcPr&gt;&lt;w:shd w:val="clear" w:color="auto" w:fill="545047" w:themeFill="accent5" w:themeFillShade="BF"/&gt;&lt;/w:tcPr&gt;&lt;/w:tblStylePr&gt;&lt;w:tblStylePr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w:styleId="Frgatrutnt-dekorfrg6"&gt;&lt;w:name w:val="Colorful Grid Accent 6"/&gt;&lt;w:basedOn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w:fill="F8FAFB" w:themeFill="accent6" w:themeFillTint="33"/&gt;&lt;/w:tcPr&gt;&lt;w:tblStylePr w:type="firstRow"&gt;&lt;w:rPr&gt;&lt;w:b/&gt;&lt;w:bCs/&gt;&lt;/w:rPr&gt;&lt;w:tblPr/&gt;&lt;w:tcPr&gt;&lt;w:shd w:val="clear" w:color="auto" w:fill="F2F5F8" w:themeFill="accent6" w:themeFillTint="66"/&gt;&lt;/w:tcPr&gt;&lt;/w:tblStylePr&gt;&lt;w:tblStylePr w:type="lastRow"&gt;&lt;w:rPr&gt;&lt;w:b/&gt;&lt;w:bCs/&gt;&lt;w:color w:val="000000" w:themeColor="text1"/&gt;&lt;/w:rPr&gt;&lt;w:tblPr/&gt;&lt;w:tcPr&gt;&lt;w:shd w:val="clear" w:color="auto" w:fill="F2F5F8" w:themeFill="accent6" w:themeFillTint="66"/&gt;&lt;/w:tcPr&gt;&lt;/w:tblStylePr&gt;&lt;w:tblStylePr w:type="firstCol"&gt;&lt;w:rPr&gt;&lt;w:color w:val="FFFFFF" w:themeColor="background1"/&gt;&lt;/w:rPr&gt;&lt;w:tblPr/&gt;&lt;w:tcPr&gt;&lt;w:shd w:val="clear" w:color="auto" w:fill="95ACC5" w:themeFill="accent6" w:themeFillShade="BF"/&gt;&lt;/w:tcPr&gt;&lt;/w:tblStylePr&gt;&lt;w:tblStylePr w:type="lastCol"&gt;&lt;w:rPr&gt;&lt;w:color w:val="FFFFFF" w:themeColor="background1"/&gt;&lt;/w:rPr&gt;&lt;w:tblPr/&gt;&lt;w:tcPr&gt;&lt;w:shd w:val="clear" w:color="auto" w:fill="95ACC5" w:themeFill="accent6" w:themeFillShade="BF"/&gt;&lt;/w:tcPr&gt;&lt;/w:tblStylePr&gt;&lt;w:tblStylePr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w:type="character" w:styleId="Hashtagg"&gt;&lt;w:name w:val="Hashtag"/&gt;&lt;w:basedOn w:val="Standardstycketeckensnitt"/&gt;&lt;w:uiPriority w:val="99"/&gt;&lt;w:semiHidden/&gt;&lt;w:unhideWhenUsed/&gt;&lt;w:rsid w:val="000D6689"/&gt;&lt;w:rPr&gt;&lt;w:noProof w:val="0"/&gt;&lt;w:color w:val="2B579A"/&gt;&lt;w:shd w:val="clear" w:color="auto" w:fill="E6E6E6"/&gt;&lt;/w:rPr&gt;&lt;/w:style&gt;&lt;w:style w:type="paragraph" w:styleId="HTML-adress"&gt;&lt;w:name w:val="HTML Address"/&gt;&lt;w:basedOn w:val="Normal"/&gt;&lt;w:link w:val="HTML-adressChar"/&gt;&lt;w:uiPriority w:val="99"/&gt;&lt;w:semiHidden/&gt;&lt;w:unhideWhenUsed/&gt;&lt;w:rsid w:val="000D6689"/&gt;&lt;w:pPr&gt;&lt;w:spacing w:after="0" w:line="240" w:lineRule="auto"/&gt;&lt;/w:pPr&gt;&lt;w:rPr&gt;&lt;w:i/&gt;&lt;w:iCs/&gt;&lt;/w:rPr&gt;&lt;/w:style&gt;&lt;w:style w:type="character" w:customStyle="1" w:styleId="HTML-adressChar"&gt;&lt;w:name w:val="HTML - adress Char"/&gt;&lt;w:basedOn w:val="Standardstycketeckensnitt"/&gt;&lt;w:link w:val="HTML-adress"/&gt;&lt;w:uiPriority w:val="99"/&gt;&lt;w:semiHidden/&gt;&lt;w:rsid w:val="000D6689"/&gt;&lt;w:rPr&gt;&lt;w:i/&gt;&lt;w:iCs/&gt;&lt;/w:rPr&gt;&lt;/w:style&gt;&lt;w:style w:type="character" w:styleId="HTML-akronym"&gt;&lt;w:name w:val="HTML Acronym"/&gt;&lt;w:basedOn w:val="Standardstycketeckensnitt"/&gt;&lt;w:uiPriority w:val="99"/&gt;&lt;w:semiHidden/&gt;&lt;w:unhideWhenUsed/&gt;&lt;w:rsid w:val="000D6689"/&gt;&lt;w:rPr&gt;&lt;w:noProof w:val="0"/&gt;&lt;/w:rPr&gt;&lt;/w:style&gt;&lt;w:style w:type="character" w:styleId="HTML-citat"&gt;&lt;w:name w:val="HTML Cite"/&gt;&lt;w:basedOn w:val="Standardstycketeckensnitt"/&gt;&lt;w:uiPriority w:val="99"/&gt;&lt;w:semiHidden/&gt;&lt;w:unhideWhenUsed/&gt;&lt;w:rsid w:val="000D6689"/&gt;&lt;w:rPr&gt;&lt;w:i/&gt;&lt;w:iCs/&gt;&lt;w:noProof w:val="0"/&gt;&lt;/w:rPr&gt;&lt;/w:style&gt;&lt;w:style w:type="character" w:styleId="HTML-definition"&gt;&lt;w:name w:val="HTML Definition"/&gt;&lt;w:basedOn w:val="Standardstycketeckensnitt"/&gt;&lt;w:uiPriority w:val="99"/&gt;&lt;w:semiHidden/&gt;&lt;w:unhideWhenUsed/&gt;&lt;w:rsid w:val="000D6689"/&gt;&lt;w:rPr&gt;&lt;w:i/&gt;&lt;w:iCs/&gt;&lt;w:noProof w:val="0"/&gt;&lt;/w:rPr&gt;&lt;/w:style&gt;&lt;w:style w:type="character" w:styleId="HTML-exempel"&gt;&lt;w:name w:val="HTML Sample"/&gt;&lt;w:basedOn w:val="Standardstycketeckensnitt"/&gt;&lt;w:uiPriority w:val="99"/&gt;&lt;w:semiHidden/&gt;&lt;w:unhideWhenUsed/&gt;&lt;w:rsid w:val="000D6689"/&gt;&lt;w:rPr&gt;&lt;w:rFonts w:ascii="Consolas" w:hAnsi="Consolas"/&gt;&lt;w:noProof w:val="0"/&gt;&lt;w:sz w:val="24"/&gt;&lt;w:szCs w:val="24"/&gt;&lt;/w:rPr&gt;&lt;/w:style&gt;&lt;w:style w:type="paragraph" w:styleId="HTML-frformaterad"&gt;&lt;w:name w:val="HTML Preformatted"/&gt;&lt;w:basedOn w:val="Normal"/&gt;&lt;w:link w:val="HTML-frformateradChar"/&gt;&lt;w:uiPriority w:val="99"/&gt;&lt;w:semiHidden/&gt;&lt;w:unhideWhenUsed/&gt;&lt;w:rsid w:val="000D6689"/&gt;&lt;w:pPr&gt;&lt;w:spacing w:after="0" w:line="240" w:lineRule="auto"/&gt;&lt;/w:pPr&gt;&lt;w:rPr&gt;&lt;w:rFonts w:ascii="Consolas" w:hAnsi="Consolas"/&gt;&lt;w:sz w:val="20"/&gt;&lt;w:szCs w:val="20"/&gt;&lt;/w:rPr&gt;&lt;/w:style&gt;&lt;w:style w:type="character" w:customStyle="1" w:styleId="HTML-frformateradChar"&gt;&lt;w:name w:val="HTML - förformaterad Char"/&gt;&lt;w:basedOn w:val="Standardstycketeckensnitt"/&gt;&lt;w:link w:val="HTML-frformaterad"/&gt;&lt;w:uiPriority w:val="99"/&gt;&lt;w:semiHidden/&gt;&lt;w:rsid w:val="000D6689"/&gt;&lt;w:rPr&gt;&lt;w:rFonts w:ascii="Consolas" w:hAnsi="Consolas"/&gt;&lt;w:sz w:val="20"/&gt;&lt;w:szCs w:val="20"/&gt;&lt;/w:rPr&gt;&lt;/w:style&gt;&lt;w:style w:type="character" w:styleId="HTML-kod"&gt;&lt;w:name w:val="HTML Code"/&gt;&lt;w:basedOn w:val="Standardstycketeckensnitt"/&gt;&lt;w:uiPriority w:val="99"/&gt;&lt;w:semiHidden/&gt;&lt;w:unhideWhenUsed/&gt;&lt;w:rsid w:val="000D6689"/&gt;&lt;w:rPr&gt;&lt;w:rFonts w:ascii="Consolas" w:hAnsi="Consolas"/&gt;&lt;w:noProof w:val="0"/&gt;&lt;w:sz w:val="20"/&gt;&lt;w:szCs w:val="20"/&gt;&lt;/w:rPr&gt;&lt;/w:style&gt;&lt;w:style w:type="character" w:styleId="HTML-skrivmaskin"&gt;&lt;w:name w:val="HTML Typewriter"/&gt;&lt;w:basedOn w:val="Standardstycketeckensnitt"/&gt;&lt;w:uiPriority w:val="99"/&gt;&lt;w:semiHidden/&gt;&lt;w:unhideWhenUsed/&gt;&lt;w:rsid w:val="000D6689"/&gt;&lt;w:rPr&gt;&lt;w:rFonts w:ascii="Consolas" w:hAnsi="Consolas"/&gt;&lt;w:noProof w:val="0"/&gt;&lt;w:sz w:val="20"/&gt;&lt;w:szCs w:val="20"/&gt;&lt;/w:rPr&gt;&lt;/w:style&gt;&lt;w:style w:type="character" w:styleId="HTML-tangentbord"&gt;&lt;w:name w:val="HTML Keyboard"/&gt;&lt;w:basedOn w:val="Standardstycketeckensnitt"/&gt;&lt;w:uiPriority w:val="99"/&gt;&lt;w:semiHidden/&gt;&lt;w:unhideWhenUsed/&gt;&lt;w:rsid w:val="000D6689"/&gt;&lt;w:rPr&gt;&lt;w:rFonts w:ascii="Consolas" w:hAnsi="Consolas"/&gt;&lt;w:noProof w:val="0"/&gt;&lt;w:sz w:val="20"/&gt;&lt;w:szCs w:val="20"/&gt;&lt;/w:rPr&gt;&lt;/w:style&gt;&lt;w:style w:type="character" w:styleId="HTML-variabel"&gt;&lt;w:name w:val="HTML Variable"/&gt;&lt;w:basedOn w:val="Standardstycketeckensnitt"/&gt;&lt;w:uiPriority w:val="99"/&gt;&lt;w:semiHidden/&gt;&lt;w:unhideWhenUsed/&gt;&lt;w:rsid w:val="000D6689"/&gt;&lt;w:rPr&gt;&lt;w:i/&gt;&lt;w:iCs/&gt;&lt;w:noProof w:val="0"/&gt;&lt;/w:rPr&gt;&lt;/w:style&gt;&lt;w:style w:type="paragraph" w:styleId="Index1"&gt;&lt;w:name w:val="index 1"/&gt;&lt;w:basedOn w:val="Normal"/&gt;&lt;w:next w:val="Normal"/&gt;&lt;w:autoRedefine/&gt;&lt;w:uiPriority w:val="99"/&gt;&lt;w:semiHidden/&gt;&lt;w:unhideWhenUsed/&gt;&lt;w:rsid w:val="000D6689"/&gt;&lt;w:pPr&gt;&lt;w:spacing w:after="0" w:line="240" w:lineRule="auto"/&gt;&lt;w:ind w:left="250" w:hanging="250"/&gt;&lt;/w:pPr&gt;&lt;/w:style&gt;&lt;w:style w:type="paragraph" w:styleId="Index2"&gt;&lt;w:name w:val="index 2"/&gt;&lt;w:basedOn w:val="Normal"/&gt;&lt;w:next w:val="Normal"/&gt;&lt;w:autoRedefine/&gt;&lt;w:uiPriority w:val="99"/&gt;&lt;w:semiHidden/&gt;&lt;w:unhideWhenUsed/&gt;&lt;w:rsid w:val="000D6689"/&gt;&lt;w:pPr&gt;&lt;w:spacing w:after="0" w:line="240" w:lineRule="auto"/&gt;&lt;w:ind w:left="500" w:hanging="250"/&gt;&lt;/w:pPr&gt;&lt;/w:style&gt;&lt;w:style w:type="paragraph" w:styleId="Index3"&gt;&lt;w:name w:val="index 3"/&gt;&lt;w:basedOn w:val="Normal"/&gt;&lt;w:next w:val="Normal"/&gt;&lt;w:autoRedefine/&gt;&lt;w:uiPriority w:val="99"/&gt;&lt;w:semiHidden/&gt;&lt;w:unhideWhenUsed/&gt;&lt;w:rsid w:val="000D6689"/&gt;&lt;w:pPr&gt;&lt;w:spacing w:after="0" w:line="240" w:lineRule="auto"/&gt;&lt;w:ind w:left="750" w:hanging="250"/&gt;&lt;/w:pPr&gt;&lt;/w:style&gt;&lt;w:style w:type="paragraph" w:styleId="Index4"&gt;&lt;w:name w:val="index 4"/&gt;&lt;w:basedOn w:val="Normal"/&gt;&lt;w:next w:val="Normal"/&gt;&lt;w:autoRedefine/&gt;&lt;w:uiPriority w:val="99"/&gt;&lt;w:semiHidden/&gt;&lt;w:unhideWhenUsed/&gt;&lt;w:rsid w:val="000D6689"/&gt;&lt;w:pPr&gt;&lt;w:spacing w:after="0" w:line="240" w:lineRule="auto"/&gt;&lt;w:ind w:left="1000" w:hanging="250"/&gt;&lt;/w:pPr&gt;&lt;/w:style&gt;&lt;w:style w:type="paragraph" w:styleId="Index5"&gt;&lt;w:name w:val="index 5"/&gt;&lt;w:basedOn w:val="Normal"/&gt;&lt;w:next w:val="Normal"/&gt;&lt;w:autoRedefine/&gt;&lt;w:uiPriority w:val="99"/&gt;&lt;w:semiHidden/&gt;&lt;w:unhideWhenUsed/&gt;&lt;w:rsid w:val="000D6689"/&gt;&lt;w:pPr&gt;&lt;w:spacing w:after="0" w:line="240" w:lineRule="auto"/&gt;&lt;w:ind w:left="1250" w:hanging="250"/&gt;&lt;/w:pPr&gt;&lt;/w:style&gt;&lt;w:style w:type="paragraph" w:styleId="Index6"&gt;&lt;w:name w:val="index 6"/&gt;&lt;w:basedOn w:val="Normal"/&gt;&lt;w:next w:val="Normal"/&gt;&lt;w:autoRedefine/&gt;&lt;w:uiPriority w:val="99"/&gt;&lt;w:semiHidden/&gt;&lt;w:unhideWhenUsed/&gt;&lt;w:rsid w:val="000D6689"/&gt;&lt;w:pPr&gt;&lt;w:spacing w:after="0" w:line="240" w:lineRule="auto"/&gt;&lt;w:ind w:left="1500" w:hanging="250"/&gt;&lt;/w:pPr&gt;&lt;/w:style&gt;&lt;w:style w:type="paragraph" w:styleId="Index7"&gt;&lt;w:name w:val="index 7"/&gt;&lt;w:basedOn w:val="Normal"/&gt;&lt;w:next w:val="Normal"/&gt;&lt;w:autoRedefine/&gt;&lt;w:uiPriority w:val="99"/&gt;&lt;w:semiHidden/&gt;&lt;w:unhideWhenUsed/&gt;&lt;w:rsid w:val="000D6689"/&gt;&lt;w:pPr&gt;&lt;w:spacing w:after="0" w:line="240" w:lineRule="auto"/&gt;&lt;w:ind w:left="1750" w:hanging="250"/&gt;&lt;/w:pPr&gt;&lt;/w:style&gt;&lt;w:style w:type="paragraph" w:styleId="Index8"&gt;&lt;w:name w:val="index 8"/&gt;&lt;w:basedOn w:val="Normal"/&gt;&lt;w:next w:val="Normal"/&gt;&lt;w:autoRedefine/&gt;&lt;w:uiPriority w:val="99"/&gt;&lt;w:semiHidden/&gt;&lt;w:unhideWhenUsed/&gt;&lt;w:rsid w:val="000D6689"/&gt;&lt;w:pPr&gt;&lt;w:spacing w:after="0" w:line="240" w:lineRule="auto"/&gt;&lt;w:ind w:left="2000" w:hanging="250"/&gt;&lt;/w:pPr&gt;&lt;/w:style&gt;&lt;w:style w:type="paragraph" w:styleId="Index9"&gt;&lt;w:name w:val="index 9"/&gt;&lt;w:basedOn w:val="Normal"/&gt;&lt;w:next w:val="Normal"/&gt;&lt;w:autoRedefine/&gt;&lt;w:uiPriority w:val="99"/&gt;&lt;w:semiHidden/&gt;&lt;w:unhideWhenUsed/&gt;&lt;w:rsid w:val="000D6689"/&gt;&lt;w:pPr&gt;&lt;w:spacing w:after="0" w:line="240" w:lineRule="auto"/&gt;&lt;w:ind w:left="2250" w:hanging="250"/&gt;&lt;/w:pPr&gt;&lt;/w:style&gt;&lt;w:style w:type="paragraph" w:styleId="Indexrubrik"&gt;&lt;w:name w:val="index heading"/&gt;&lt;w:basedOn w:val="Normal"/&gt;&lt;w:next w:val="Index1"/&gt;&lt;w:uiPriority w:val="99"/&gt;&lt;w:semiHidden/&gt;&lt;w:unhideWhenUsed/&gt;&lt;w:rsid w:val="000D6689"/&gt;&lt;w:rPr&gt;&lt;w:rFonts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w:val="000D6689"/&gt;&lt;w:pPr&gt;&lt;w:pBdr&gt;&lt;w:top w:val="single" w:sz="2" w:space="10" w:color="1A3050" w:themeColor="accent1"/&gt;&lt;w:left w:val="single" w:sz="2" w:space="10" w:color="1A3050" w:themeColor="accent1"/&gt;&lt;w:bottom w:val="single" w:sz="2" w:space="10" w:color="1A3050" w:themeColor="accent1"/&gt;&lt;w:right w:val="single" w:sz="2" w:space="10" w:color="1A3050" w:themeColor="accent1"/&gt;&lt;/w:pBdr&gt;&lt;w:ind w:left="1152" w:right="1152"/&gt;&lt;/w:pPr&gt;&lt;w:rPr&gt;&lt;w:rFonts w:eastAsiaTheme="minorEastAsia"/&gt;&lt;w:i/&gt;&lt;w:iCs/&gt;&lt;w:color w:val="1A3050" w:themeColor="accent1"/&gt;&lt;/w:rPr&gt;&lt;/w:style&gt;&lt;w:style w:type="paragraph" w:styleId="Ingetavstnd"&gt;&lt;w:name w:val="No Spacing"/&gt;&lt;w:uiPriority w:val="1"/&gt;&lt;w:semiHidden/&gt;&lt;w:qFormat/&gt;&lt;w:rsid w:val="000D6689"/&gt;&lt;w:pPr&gt;&lt;w:spacing w:after="0" w:line="240" w:lineRule="auto"/&gt;&lt;/w:pPr&gt;&lt;/w:style&gt;&lt;w:style w:type="paragraph" w:styleId="Inledning"&gt;&lt;w:name w:val="Salutation"/&gt;&lt;w:basedOn w:val="Normal"/&gt;&lt;w:next w:val="Normal"/&gt;&lt;w:link w:val="InledningChar"/&gt;&lt;w:uiPriority w:val="99"/&gt;&lt;w:semiHidden/&gt;&lt;w:unhideWhenUsed/&gt;&lt;w:rsid w:val="000D6689"/&gt;&lt;/w:style&gt;&lt;w:style w:type="character" w:customStyle="1" w:styleId="InledningChar"&gt;&lt;w:name w:val="Inledning Char"/&gt;&lt;w:basedOn w:val="Standardstycketeckensnitt"/&gt;&lt;w:link w:val="Inledning"/&gt;&lt;w:uiPriority w:val="99"/&gt;&lt;w:semiHidden/&gt;&lt;w:rsid w:val="000D6689"/&gt;&lt;/w:style&gt;&lt;w:style w:type="paragraph" w:styleId="Innehll4"&gt;&lt;w:name w:val="toc 4"/&gt;&lt;w:basedOn w:val="Normal"/&gt;&lt;w:next w:val="Normal"/&gt;&lt;w:autoRedefine/&gt;&lt;w:uiPriority w:val="39"/&gt;&lt;w:semiHidden/&gt;&lt;w:unhideWhenUsed/&gt;&lt;w:rsid w:val="000D6689"/&gt;&lt;w:pPr&gt;&lt;w:spacing w:after="100"/&gt;&lt;w:ind w:left="750"/&gt;&lt;/w:pPr&gt;&lt;/w:style&gt;&lt;w:style w:type="paragraph" w:styleId="Innehll5"&gt;&lt;w:name w:val="toc 5"/&gt;&lt;w:basedOn w:val="Normal"/&gt;&lt;w:next w:val="Normal"/&gt;&lt;w:autoRedefine/&gt;&lt;w:uiPriority w:val="39"/&gt;&lt;w:semiHidden/&gt;&lt;w:unhideWhenUsed/&gt;&lt;w:rsid w:val="000D6689"/&gt;&lt;w:pPr&gt;&lt;w:spacing w:after="100"/&gt;&lt;w:ind w:left="1000"/&gt;&lt;/w:pPr&gt;&lt;/w:style&gt;&lt;w:style w:type="paragraph" w:styleId="Innehll6"&gt;&lt;w:name w:val="toc 6"/&gt;&lt;w:basedOn w:val="Normal"/&gt;&lt;w:next w:val="Normal"/&gt;&lt;w:autoRedefine/&gt;&lt;w:uiPriority w:val="39"/&gt;&lt;w:semiHidden/&gt;&lt;w:unhideWhenUsed/&gt;&lt;w:rsid w:val="000D6689"/&gt;&lt;w:pPr&gt;&lt;w:spacing w:after="100"/&gt;&lt;w:ind w:left="1250"/&gt;&lt;/w:pPr&gt;&lt;/w:style&gt;&lt;w:style w:type="paragraph" w:styleId="Innehll7"&gt;&lt;w:name w:val="toc 7"/&gt;&lt;w:basedOn w:val="Normal"/&gt;&lt;w:next w:val="Normal"/&gt;&lt;w:autoRedefine/&gt;&lt;w:uiPriority w:val="39"/&gt;&lt;w:semiHidden/&gt;&lt;w:unhideWhenUsed/&gt;&lt;w:rsid w:val="000D6689"/&gt;&lt;w:pPr&gt;&lt;w:spacing w:after="100"/&gt;&lt;w:ind w:left="1500"/&gt;&lt;/w:pPr&gt;&lt;/w:style&gt;&lt;w:style w:type="paragraph" w:styleId="Innehll8"&gt;&lt;w:name w:val="toc 8"/&gt;&lt;w:basedOn w:val="Normal"/&gt;&lt;w:next w:val="Normal"/&gt;&lt;w:autoRedefine/&gt;&lt;w:uiPriority w:val="39"/&gt;&lt;w:semiHidden/&gt;&lt;w:unhideWhenUsed/&gt;&lt;w:rsid w:val="000D6689"/&gt;&lt;w:pPr&gt;&lt;w:spacing w:after="100"/&gt;&lt;w:ind w:left="1750"/&gt;&lt;/w:pPr&gt;&lt;/w:style&gt;&lt;w:style w:type="paragraph" w:styleId="Innehll9"&gt;&lt;w:name w:val="toc 9"/&gt;&lt;w:basedOn w:val="Normal"/&gt;&lt;w:next w:val="Normal"/&gt;&lt;w:autoRedefine/&gt;&lt;w:uiPriority w:val="39"/&gt;&lt;w:semiHidden/&gt;&lt;w:unhideWhenUsed/&gt;&lt;w:rsid w:val="000D6689"/&gt;&lt;w:pPr&gt;&lt;w:spacing w:after="100"/&gt;&lt;w:ind w:left="2000"/&gt;&lt;/w:pPr&gt;&lt;/w:style&gt;&lt;w:style w:type="paragraph" w:styleId="Kommentarsmne"&gt;&lt;w:name w:val="annotation subject"/&gt;&lt;w:basedOn w:val="Kommentarer"/&gt;&lt;w:next w:val="Kommentarer"/&gt;&lt;w:link w:val="KommentarsmneChar"/&gt;&lt;w:uiPriority w:val="99"/&gt;&lt;w:semiHidden/&gt;&lt;w:unhideWhenUsed/&gt;&lt;w:rsid w:val="000D6689"/&gt;&lt;w:pPr&gt;&lt;w:overflowPunct/&gt;&lt;w:autoSpaceDE/&gt;&lt;w:autoSpaceDN/&gt;&lt;w:adjustRightInd/&gt;&lt;w:spacing w:after="280" w:line="240" w:lineRule="auto"/&gt;&lt;w:textAlignment w:val="auto"/&gt;&lt;/w:pPr&gt;&lt;w:rPr&gt;&lt;w:rFonts w:eastAsiaTheme="minorHAnsi" w:cstheme="minorBidi"/&gt;&lt;w:b/&gt;&lt;w:bCs/&gt;&lt;/w:rPr&gt;&lt;/w:style&gt;&lt;w:style w:type="character" w:customStyle="1" w:styleId="KommentarsmneChar"&gt;&lt;w:name w:val="Kommentarsämne Char"/&gt;&lt;w:basedOn w:val="KommentarerChar"/&gt;&lt;w:link w:val="Kommentarsmne"/&gt;&lt;w:uiPriority w:val="99"/&gt;&lt;w:semiHidden/&gt;&lt;w:rsid w:val="000D6689"/&gt;&lt;w:rPr&gt;&lt;w:rFonts w:eastAsia="Times New Roman" w:cs="Times New Roman"/&gt;&lt;w:b/&gt;&lt;w:bCs/&gt;&lt;w:sz w:val="20"/&gt;&lt;w:szCs w:val="20"/&gt;&lt;/w:rPr&gt;&lt;/w:style&gt;&lt;w:style w:type="paragraph" w:styleId="Lista"&gt;&lt;w:name w:val="List"/&gt;&lt;w:basedOn w:val="Normal"/&gt;&lt;w:uiPriority w:val="99"/&gt;&lt;w:semiHidden/&gt;&lt;w:unhideWhenUsed/&gt;&lt;w:rsid w:val="000D6689"/&gt;&lt;w:pPr&gt;&lt;w:ind w:left="283" w:hanging="283"/&gt;&lt;w:contextualSpacing/&gt;&lt;/w:pPr&gt;&lt;/w:style&gt;&lt;w:style w:type="paragraph" w:styleId="Lista2"&gt;&lt;w:name w:val="List 2"/&gt;&lt;w:basedOn w:val="Normal"/&gt;&lt;w:uiPriority w:val="99"/&gt;&lt;w:semiHidden/&gt;&lt;w:unhideWhenUsed/&gt;&lt;w:rsid w:val="000D6689"/&gt;&lt;w:pPr&gt;&lt;w:ind w:left="566" w:hanging="283"/&gt;&lt;w:contextualSpacing/&gt;&lt;/w:pPr&gt;&lt;/w:style&gt;&lt;w:style w:type="paragraph" w:styleId="Lista3"&gt;&lt;w:name w:val="List 3"/&gt;&lt;w:basedOn w:val="Normal"/&gt;&lt;w:uiPriority w:val="99"/&gt;&lt;w:semiHidden/&gt;&lt;w:unhideWhenUsed/&gt;&lt;w:rsid w:val="000D6689"/&gt;&lt;w:pPr&gt;&lt;w:ind w:left="849" w:hanging="283"/&gt;&lt;w:contextualSpacing/&gt;&lt;/w:pPr&gt;&lt;/w:style&gt;&lt;w:style w:type="paragraph" w:styleId="Lista4"&gt;&lt;w:name w:val="List 4"/&gt;&lt;w:basedOn w:val="Normal"/&gt;&lt;w:uiPriority w:val="99"/&gt;&lt;w:semiHidden/&gt;&lt;w:unhideWhenUsed/&gt;&lt;w:rsid w:val="000D6689"/&gt;&lt;w:pPr&gt;&lt;w:ind w:left="1132" w:hanging="283"/&gt;&lt;w:contextualSpacing/&gt;&lt;/w:pPr&gt;&lt;/w:style&gt;&lt;w:style w:type="paragraph" w:styleId="Lista5"&gt;&lt;w:name w:val="List 5"/&gt;&lt;w:basedOn w:val="Normal"/&gt;&lt;w:uiPriority w:val="99"/&gt;&lt;w:semiHidden/&gt;&lt;w:unhideWhenUsed/&gt;&lt;w:rsid w:val="000D6689"/&gt;&lt;w:pPr&gt;&lt;w:ind w:left="1415" w:hanging="283"/&gt;&lt;w:contextualSpacing/&gt;&lt;/w:pPr&gt;&lt;/w:style&gt;&lt;w:style w:type="paragraph" w:styleId="Listafortstt"&gt;&lt;w:name w:val="List Continue"/&gt;&lt;w:basedOn w:val="Normal"/&gt;&lt;w:uiPriority w:val="99"/&gt;&lt;w:semiHidden/&gt;&lt;w:unhideWhenUsed/&gt;&lt;w:rsid w:val="000D6689"/&gt;&lt;w:pPr&gt;&lt;w:spacing w:after="120"/&gt;&lt;w:ind w:left="283"/&gt;&lt;w:contextualSpacing/&gt;&lt;/w:pPr&gt;&lt;/w:style&gt;&lt;w:style w:type="paragraph" w:styleId="Listafortstt2"&gt;&lt;w:name w:val="List Continue 2"/&gt;&lt;w:basedOn w:val="Normal"/&gt;&lt;w:uiPriority w:val="99"/&gt;&lt;w:semiHidden/&gt;&lt;w:unhideWhenUsed/&gt;&lt;w:rsid w:val="000D6689"/&gt;&lt;w:pPr&gt;&lt;w:spacing w:after="120"/&gt;&lt;w:ind w:left="566"/&gt;&lt;w:contextualSpacing/&gt;&lt;/w:pPr&gt;&lt;/w:style&gt;&lt;w:style w:type="paragraph" w:styleId="Listafortstt3"&gt;&lt;w:name w:val="List Continue 3"/&gt;&lt;w:basedOn w:val="Normal"/&gt;&lt;w:uiPriority w:val="99"/&gt;&lt;w:semiHidden/&gt;&lt;w:unhideWhenUsed/&gt;&lt;w:rsid w:val="000D6689"/&gt;&lt;w:pPr&gt;&lt;w:spacing w:after="120"/&gt;&lt;w:ind w:left="849"/&gt;&lt;w:contextualSpacing/&gt;&lt;/w:pPr&gt;&lt;/w:style&gt;&lt;w:style w:type="paragraph" w:styleId="Listafortstt4"&gt;&lt;w:name w:val="List Continue 4"/&gt;&lt;w:basedOn w:val="Normal"/&gt;&lt;w:uiPriority w:val="99"/&gt;&lt;w:semiHidden/&gt;&lt;w:unhideWhenUsed/&gt;&lt;w:rsid w:val="000D6689"/&gt;&lt;w:pPr&gt;&lt;w:spacing w:after="120"/&gt;&lt;w:ind w:left="1132"/&gt;&lt;w:contextualSpacing/&gt;&lt;/w:pPr&gt;&lt;/w:style&gt;&lt;w:style w:type="paragraph" w:styleId="Listafortstt5"&gt;&lt;w:name w:val="List Continue 5"/&gt;&lt;w:basedOn w:val="Normal"/&gt;&lt;w:uiPriority w:val="99"/&gt;&lt;w:semiHidden/&gt;&lt;w:unhideWhenUsed/&gt;&lt;w:rsid w:val="000D6689"/&gt;&lt;w:pPr&gt;&lt;w:spacing w:after="120"/&gt;&lt;w:ind w:left="1415"/&gt;&lt;w:contextualSpacing/&gt;&lt;/w:pPr&gt;&lt;/w:style&gt;&lt;w:style w:type="paragraph" w:styleId="Liststycke"&gt;&lt;w:name w:val="List Paragraph"/&gt;&lt;w:basedOn w:val="Normal"/&gt;&lt;w:uiPriority w:val="34"/&gt;&lt;w:semiHidden/&gt;&lt;w:qFormat/&gt;&lt;w:rsid w:val="000D6689"/&gt;&lt;w:pPr&gt;&lt;w:ind w:left="720"/&gt;&lt;w:contextualSpacing/&gt;&lt;/w:pPr&gt;&lt;/w:style&gt;&lt;w:style w:type="table" w:styleId="Listtabell1ljus"&gt;&lt;w:name w:val="List Table 1 Light"/&gt;&lt;w:basedOn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w:styleId="Listtabell1ljusdekorfrg1"&gt;&lt;w:name w:val="List Table 1 Light Accent 1"/&gt;&lt;w:basedOn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w:color="4779C3" w:themeColor="accent1" w:themeTint="99"/&gt;&lt;/w:tcBorders&gt;&lt;/w:tcPr&gt;&lt;/w:tblStylePr&gt;&lt;w:tblStylePr w:type="lastRow"&gt;&lt;w:rPr&gt;&lt;w:b/&gt;&lt;w:bCs/&gt;&lt;/w:rPr&gt;&lt;w:tblPr/&gt;&lt;w:tcPr&gt;&lt;w:tcBorders&gt;&lt;w:top w:val="single"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w:styleId="Listtabell1ljusdekorfrg2"&gt;&lt;w:name w:val="List Table 1 Light Accent 2"/&gt;&lt;w:basedOn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w:color="EBEAE8" w:themeColor="accent2" w:themeTint="99"/&gt;&lt;/w:tcBorders&gt;&lt;/w:tcPr&gt;&lt;/w:tblStylePr&gt;&lt;w:tblStylePr w:type="lastRow"&gt;&lt;w:rPr&gt;&lt;w:b/&gt;&lt;w:bCs/&gt;&lt;/w:rPr&gt;&lt;w:tblPr/&gt;&lt;w:tcPr&gt;&lt;w:tcBorders&gt;&lt;w:top w:val="single"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w:styleId="Listtabell1ljusdekorfrg3"&gt;&lt;w:name w:val="List Table 1 Light Accent 3"/&gt;&lt;w:basedOn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w:color="88A9C9" w:themeColor="accent3" w:themeTint="99"/&gt;&lt;/w:tcBorders&gt;&lt;/w:tcPr&gt;&lt;/w:tblStylePr&gt;&lt;w:tblStylePr w:type="lastRow"&gt;&lt;w:rPr&gt;&lt;w:b/&gt;&lt;w:bCs/&gt;&lt;/w:rPr&gt;&lt;w:tblPr/&gt;&lt;w:tcPr&gt;&lt;w:tcBorders&gt;&lt;w:top w:val="single"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w:styleId="Listtabell1ljusdekorfrg4"&gt;&lt;w:name w:val="List Table 1 Light Accent 4"/&gt;&lt;w:basedOn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w:color="C5D3DE" w:themeColor="accent4" w:themeTint="99"/&gt;&lt;/w:tcBorders&gt;&lt;/w:tcPr&gt;&lt;/w:tblStylePr&gt;&lt;w:tblStylePr w:type="lastRow"&gt;&lt;w:rPr&gt;&lt;w:b/&gt;&lt;w:bCs/&gt;&lt;/w:rPr&gt;&lt;w:tblPr/&gt;&lt;w:tcPr&gt;&lt;w:tcBorders&gt;&lt;w:top w:val="single"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w:styleId="Listtabell1ljusdekorfrg5"&gt;&lt;w:name w:val="List Table 1 Light Accent 5"/&gt;&lt;w:basedOn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w:color="ACA69C" w:themeColor="accent5" w:themeTint="99"/&gt;&lt;/w:tcBorders&gt;&lt;/w:tcPr&gt;&lt;/w:tblStylePr&gt;&lt;w:tblStylePr w:type="lastRow"&gt;&lt;w:rPr&gt;&lt;w:b/&gt;&lt;w:bCs/&gt;&lt;/w:rPr&gt;&lt;w:tblPr/&gt;&lt;w:tcPr&gt;&lt;w:tcBorders&gt;&lt;w:top w:val="single"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w:styleId="Listtabell1ljusdekorfrg6"&gt;&lt;w:name w:val="List Table 1 Light Accent 6"/&gt;&lt;w:basedOn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w:color="ECF0F4" w:themeColor="accent6" w:themeTint="99"/&gt;&lt;/w:tcBorders&gt;&lt;/w:tcPr&gt;&lt;/w:tblStylePr&gt;&lt;w:tblStylePr w:type="lastRow"&gt;&lt;w:rPr&gt;&lt;w:b/&gt;&lt;w:bCs/&gt;&lt;/w:rPr&gt;&lt;w:tblPr/&gt;&lt;w:tcPr&gt;&lt;w:tcBorders&gt;&lt;w:top w:val="single"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w:styleId="Listtabell2"&gt;&lt;w:name w:val="List Table 2"/&gt;&lt;w:basedOn w:val="Normaltabell"/&gt;&lt;w:uiPriority w:val="47"/&gt;&lt;w:rsid w:val="000D6689"/&gt;&lt;w:pPr&gt;&lt;w:spacing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w:styleId="Listtabell2dekorfrg1"&gt;&lt;w:name w:val="List Table 2 Accent 1"/&gt;&lt;w:basedOn w:val="Normaltabell"/&gt;&lt;w:uiPriority w:val="47"/&gt;&lt;w:rsid w:val="000D6689"/&gt;&lt;w:pPr&gt;&lt;w:spacing w:after="0" w:line="240" w:lineRule="auto"/&gt;&lt;/w:pPr&gt;&lt;w:tblPr&gt;&lt;w:tblStyleRowBandSize w:val="1"/&gt;&lt;w:tblStyleColBandSize w:val="1"/&gt;&lt;w:tblBorders&gt;&lt;w:top w:val="single" w:sz="4" w:space="0" w:color="4779C3" w:themeColor="accent1" w:themeTint="99"/&gt;&lt;w:bottom w:val="single" w:sz="4" w:space="0" w:color="4779C3" w:themeColor="accent1" w:themeTint="99"/&gt;&lt;w:insideH w:val="single" w:sz="4" w:space="0" w:color="4779C3"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w:styleId="Listtabell2dekorfrg2"&gt;&lt;w:name w:val="List Table 2 Accent 2"/&gt;&lt;w:basedOn w:val="Normaltabell"/&gt;&lt;w:uiPriority w:val="47"/&gt;&lt;w:rsid w:val="000D6689"/&gt;&lt;w:pPr&gt;&lt;w:spacing w:after="0" w:line="240" w:lineRule="auto"/&gt;&lt;/w:pPr&gt;&lt;w:tblPr&gt;&lt;w:tblStyleRowBandSize w:val="1"/&gt;&lt;w:tblStyleColBandSize w:val="1"/&gt;&lt;w:tblBorders&gt;&lt;w:top w:val="single" w:sz="4" w:space="0" w:color="EBEAE8" w:themeColor="accent2" w:themeTint="99"/&gt;&lt;w:bottom w:val="single" w:sz="4" w:space="0" w:color="EBEAE8" w:themeColor="accent2" w:themeTint="99"/&gt;&lt;w:insideH w:val="single" w:sz="4" w:space="0" w:color="EBEAE8"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w:styleId="Listtabell2dekorfrg3"&gt;&lt;w:name w:val="List Table 2 Accent 3"/&gt;&lt;w:basedOn w:val="Normaltabell"/&gt;&lt;w:uiPriority w:val="47"/&gt;&lt;w:rsid w:val="000D6689"/&gt;&lt;w:pPr&gt;&lt;w:spacing w:after="0" w:line="240" w:lineRule="auto"/&gt;&lt;/w:pPr&gt;&lt;w:tblPr&gt;&lt;w:tblStyleRowBandSize w:val="1"/&gt;&lt;w:tblStyleColBandSize w:val="1"/&gt;&lt;w:tblBorders&gt;&lt;w:top w:val="single" w:sz="4" w:space="0" w:color="88A9C9" w:themeColor="accent3" w:themeTint="99"/&gt;&lt;w:bottom w:val="single" w:sz="4" w:space="0" w:color="88A9C9" w:themeColor="accent3" w:themeTint="99"/&gt;&lt;w:insideH w:val="single" w:sz="4" w:space="0" w:color="88A9C9"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w:styleId="Listtabell2dekorfrg4"&gt;&lt;w:name w:val="List Table 2 Accent 4"/&gt;&lt;w:basedOn w:val="Normaltabell"/&gt;&lt;w:uiPriority w:val="47"/&gt;&lt;w:rsid w:val="000D6689"/&gt;&lt;w:pPr&gt;&lt;w:spacing w:after="0" w:line="240" w:lineRule="auto"/&gt;&lt;/w:pPr&gt;&lt;w:tblPr&gt;&lt;w:tblStyleRowBandSize w:val="1"/&gt;&lt;w:tblStyleColBandSize w:val="1"/&gt;&lt;w:tblBorders&gt;&lt;w:top w:val="single" w:sz="4" w:space="0" w:color="C5D3DE" w:themeColor="accent4" w:themeTint="99"/&gt;&lt;w:bottom w:val="single" w:sz="4" w:space="0" w:color="C5D3DE" w:themeColor="accent4" w:themeTint="99"/&gt;&lt;w:insideH w:val="single" w:sz="4" w:space="0" w:color="C5D3DE"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w:styleId="Listtabell2dekorfrg5"&gt;&lt;w:name w:val="List Table 2 Accent 5"/&gt;&lt;w:basedOn w:val="Normaltabell"/&gt;&lt;w:uiPriority w:val="47"/&gt;&lt;w:rsid w:val="000D6689"/&gt;&lt;w:pPr&gt;&lt;w:spacing w:after="0" w:line="240" w:lineRule="auto"/&gt;&lt;/w:pPr&gt;&lt;w:tblPr&gt;&lt;w:tblStyleRowBandSize w:val="1"/&gt;&lt;w:tblStyleColBandSize w:val="1"/&gt;&lt;w:tblBorders&gt;&lt;w:top w:val="single" w:sz="4" w:space="0" w:color="ACA69C" w:themeColor="accent5" w:themeTint="99"/&gt;&lt;w:bottom w:val="single" w:sz="4" w:space="0" w:color="ACA69C" w:themeColor="accent5" w:themeTint="99"/&gt;&lt;w:insideH w:val="single" w:sz="4" w:space="0" w:color="ACA69C"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w:styleId="Listtabell2dekorfrg6"&gt;&lt;w:name w:val="List Table 2 Accent 6"/&gt;&lt;w:basedOn w:val="Normaltabell"/&gt;&lt;w:uiPriority w:val="47"/&gt;&lt;w:rsid w:val="000D6689"/&gt;&lt;w:pPr&gt;&lt;w:spacing w:after="0" w:line="240" w:lineRule="auto"/&gt;&lt;/w:pPr&gt;&lt;w:tblPr&gt;&lt;w:tblStyleRowBandSize w:val="1"/&gt;&lt;w:tblStyleColBandSize w:val="1"/&gt;&lt;w:tblBorders&gt;&lt;w:top w:val="single" w:sz="4" w:space="0" w:color="ECF0F4" w:themeColor="accent6" w:themeTint="99"/&gt;&lt;w:bottom w:val="single" w:sz="4" w:space="0" w:color="ECF0F4" w:themeColor="accent6" w:themeTint="99"/&gt;&lt;w:insideH w:val="single" w:sz="4" w:space="0" w:color="ECF0F4"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w:styleId="Listtabell3"&gt;&lt;w:name w:val="List Table 3"/&gt;&lt;w:basedOn w:val="Normaltabell"/&gt;&lt;w:uiPriority w:val="48"/&gt;&lt;w:rsid w:val="000D6689"/&gt;&lt;w:pPr&gt;&lt;w:spacing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w:styleId="Listtabell3dekorfrg1"&gt;&lt;w:name w:val="List Table 3 Accent 1"/&gt;&lt;w:basedOn w:val="Normaltabell"/&gt;&lt;w:uiPriority w:val="48"/&gt;&lt;w:rsid w:val="000D6689"/&gt;&lt;w:pPr&gt;&lt;w:spacing w:after="0" w:line="240" w:lineRule="auto"/&gt;&lt;/w:pPr&gt;&lt;w:tblPr&gt;&lt;w:tblStyleRowBandSize w:val="1"/&gt;&lt;w:tblStyleColBandSize w:val="1"/&gt;&lt;w:tblBorders&gt;&lt;w:top w:val="single" w:sz="4" w:space="0" w:color="1A3050" w:themeColor="accent1"/&gt;&lt;w:left w:val="single" w:sz="4" w:space="0" w:color="1A3050" w:themeColor="accent1"/&gt;&lt;w:bottom w:val="single" w:sz="4" w:space="0" w:color="1A3050" w:themeColor="accent1"/&gt;&lt;w:right w:val="single" w:sz="4" w:space="0" w:color="1A3050" w:themeColor="accent1"/&gt;&lt;/w:tblBorders&gt;&lt;/w:tblPr&gt;&lt;w:tblStylePr w:type="firstRow"&gt;&lt;w:rPr&gt;&lt;w:b/&gt;&lt;w:bCs/&gt;&lt;w:color w:val="FFFFFF" w:themeColor="background1"/&gt;&lt;/w:rPr&gt;&lt;w:tblPr/&gt;&lt;w:tcPr&gt;&lt;w:shd w:val="clear" w:color="auto" w:fill="1A3050" w:themeFill="accent1"/&gt;&lt;/w:tcPr&gt;&lt;/w:tblStylePr&gt;&lt;w:tblStylePr w:type="lastRow"&gt;&lt;w:rPr&gt;&lt;w:b/&gt;&lt;w:bCs/&gt;&lt;/w:rPr&gt;&lt;w:tblPr/&gt;&lt;w:tcPr&gt;&lt;w:tcBorders&gt;&lt;w:top w:val="double" w:sz="4" w:space="0" w:color="1A3050"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w:color="1A3050" w:themeColor="accent1"/&gt;&lt;w:right w:val="single" w:sz="4" w:space="0" w:color="1A3050" w:themeColor="accent1"/&gt;&lt;/w:tcBorders&gt;&lt;/w:tcPr&gt;&lt;/w:tblStylePr&gt;&lt;w:tblStylePr w:type="band1Horz"&gt;&lt;w:tblPr/&gt;&lt;w:tcPr&gt;&lt;w:tcBorders&gt;&lt;w:top w:val="single" w:sz="4" w:space="0" w:color="1A3050" w:themeColor="accent1"/&gt;&lt;w:bottom w:val="single" w:sz="4" w:space="0" w:color="1A3050"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w:color="1A3050" w:themeColor="accent1"/&gt;&lt;w:left w:val="nil"/&gt;&lt;/w:tcBorders&gt;&lt;/w:tcPr&gt;&lt;/w:tblStylePr&gt;&lt;w:tblStylePr w:type="swCell"&gt;&lt;w:tblPr/&gt;&lt;w:tcPr&gt;&lt;w:tcBorders&gt;&lt;w:top w:val="double" w:sz="4" w:space="0" w:color="1A3050" w:themeColor="accent1"/&gt;&lt;w:right w:val="nil"/&gt;&lt;/w:tcBorders&gt;&lt;/w:tcPr&gt;&lt;/w:tblStylePr&gt;&lt;/w:style&gt;&lt;w:style w:type="table" w:styleId="Listtabell3dekorfrg2"&gt;&lt;w:name w:val="List Table 3 Accent 2"/&gt;&lt;w:basedOn w:val="Normaltabell"/&gt;&lt;w:uiPriority w:val="48"/&gt;&lt;w:rsid w:val="000D6689"/&gt;&lt;w:pPr&gt;&lt;w:spacing w:after="0" w:line="240" w:lineRule="auto"/&gt;&lt;/w:pPr&gt;&lt;w:tblPr&gt;&lt;w:tblStyleRowBandSize w:val="1"/&gt;&lt;w:tblStyleColBandSize w:val="1"/&gt;&lt;w:tblBorders&gt;&lt;w:top w:val="single" w:sz="4" w:space="0" w:color="DFDDD9" w:themeColor="accent2"/&gt;&lt;w:left w:val="single" w:sz="4" w:space="0" w:color="DFDDD9" w:themeColor="accent2"/&gt;&lt;w:bottom w:val="single" w:sz="4" w:space="0" w:color="DFDDD9" w:themeColor="accent2"/&gt;&lt;w:right w:val="single" w:sz="4" w:space="0" w:color="DFDDD9" w:themeColor="accent2"/&gt;&lt;/w:tblBorders&gt;&lt;/w:tblPr&gt;&lt;w:tblStylePr w:type="firstRow"&gt;&lt;w:rPr&gt;&lt;w:b/&gt;&lt;w:bCs/&gt;&lt;w:color w:val="FFFFFF" w:themeColor="background1"/&gt;&lt;/w:rPr&gt;&lt;w:tblPr/&gt;&lt;w:tcPr&gt;&lt;w:shd w:val="clear" w:color="auto" w:fill="DFDDD9" w:themeFill="accent2"/&gt;&lt;/w:tcPr&gt;&lt;/w:tblStylePr&gt;&lt;w:tblStylePr w:type="lastRow"&gt;&lt;w:rPr&gt;&lt;w:b/&gt;&lt;w:bCs/&gt;&lt;/w:rPr&gt;&lt;w:tblPr/&gt;&lt;w:tcPr&gt;&lt;w:tcBorders&gt;&lt;w:top w:val="double" w:sz="4" w:space="0" w:color="DFDDD9"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w:color="DFDDD9" w:themeColor="accent2"/&gt;&lt;w:right w:val="single" w:sz="4" w:space="0" w:color="DFDDD9" w:themeColor="accent2"/&gt;&lt;/w:tcBorders&gt;&lt;/w:tcPr&gt;&lt;/w:tblStylePr&gt;&lt;w:tblStylePr w:type="band1Horz"&gt;&lt;w:tblPr/&gt;&lt;w:tcPr&gt;&lt;w:tcBorders&gt;&lt;w:top w:val="single" w:sz="4" w:space="0" w:color="DFDDD9" w:themeColor="accent2"/&gt;&lt;w:bottom w:val="single" w:sz="4" w:space="0" w:color="DFDDD9"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w:color="DFDDD9" w:themeColor="accent2"/&gt;&lt;w:left w:val="nil"/&gt;&lt;/w:tcBorders&gt;&lt;/w:tcPr&gt;&lt;/w:tblStylePr&gt;&lt;w:tblStylePr w:type="swCell"&gt;&lt;w:tblPr/&gt;&lt;w:tcPr&gt;&lt;w:tcBorders&gt;&lt;w:top w:val="double" w:sz="4" w:space="0" w:color="DFDDD9" w:themeColor="accent2"/&gt;&lt;w:right w:val="nil"/&gt;&lt;/w:tcBorders&gt;&lt;/w:tcPr&gt;&lt;/w:tblStylePr&gt;&lt;/w:style&gt;&lt;w:style w:type="table" w:styleId="Listtabell3dekorfrg3"&gt;&lt;w:name w:val="List Table 3 Accent 3"/&gt;&lt;w:basedOn w:val="Normaltabell"/&gt;&lt;w:uiPriority w:val="48"/&gt;&lt;w:rsid w:val="000D6689"/&gt;&lt;w:pPr&gt;&lt;w:spacing w:after="0" w:line="240" w:lineRule="auto"/&gt;&lt;/w:pPr&gt;&lt;w:tblPr&gt;&lt;w:tblStyleRowBandSize w:val="1"/&gt;&lt;w:tblStyleColBandSize w:val="1"/&gt;&lt;w:tblBorders&gt;&lt;w:top w:val="single" w:sz="4" w:space="0" w:color="467199" w:themeColor="accent3"/&gt;&lt;w:left w:val="single" w:sz="4" w:space="0" w:color="467199" w:themeColor="accent3"/&gt;&lt;w:bottom w:val="single" w:sz="4" w:space="0" w:color="467199" w:themeColor="accent3"/&gt;&lt;w:right w:val="single" w:sz="4" w:space="0" w:color="467199" w:themeColor="accent3"/&gt;&lt;/w:tblBorders&gt;&lt;/w:tblPr&gt;&lt;w:tblStylePr w:type="firstRow"&gt;&lt;w:rPr&gt;&lt;w:b/&gt;&lt;w:bCs/&gt;&lt;w:color w:val="FFFFFF" w:themeColor="background1"/&gt;&lt;/w:rPr&gt;&lt;w:tblPr/&gt;&lt;w:tcPr&gt;&lt;w:shd w:val="clear" w:color="auto" w:fill="467199" w:themeFill="accent3"/&gt;&lt;/w:tcPr&gt;&lt;/w:tblStylePr&gt;&lt;w:tblStylePr w:type="lastRow"&gt;&lt;w:rPr&gt;&lt;w:b/&gt;&lt;w:bCs/&gt;&lt;/w:rPr&gt;&lt;w:tblPr/&gt;&lt;w:tcPr&gt;&lt;w:tcBorders&gt;&lt;w:top w:val="double" w:sz="4" w:space="0" w:color="467199"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w:color="467199" w:themeColor="accent3"/&gt;&lt;w:right w:val="single" w:sz="4" w:space="0" w:color="467199" w:themeColor="accent3"/&gt;&lt;/w:tcBorders&gt;&lt;/w:tcPr&gt;&lt;/w:tblStylePr&gt;&lt;w:tblStylePr w:type="band1Horz"&gt;&lt;w:tblPr/&gt;&lt;w:tcPr&gt;&lt;w:tcBorders&gt;&lt;w:top w:val="single" w:sz="4" w:space="0" w:color="467199" w:themeColor="accent3"/&gt;&lt;w:bottom w:val="single" w:sz="4" w:space="0" w:color="467199"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w:color="467199" w:themeColor="accent3"/&gt;&lt;w:left w:val="nil"/&gt;&lt;/w:tcBorders&gt;&lt;/w:tcPr&gt;&lt;/w:tblStylePr&gt;&lt;w:tblStylePr w:type="swCell"&gt;&lt;w:tblPr/&gt;&lt;w:tcPr&gt;&lt;w:tcBorders&gt;&lt;w:top w:val="double" w:sz="4" w:space="0" w:color="467199" w:themeColor="accent3"/&gt;&lt;w:right w:val="nil"/&gt;&lt;/w:tcBorders&gt;&lt;/w:tcPr&gt;&lt;/w:tblStylePr&gt;&lt;/w:style&gt;&lt;w:style w:type="table" w:styleId="Listtabell3dekorfrg4"&gt;&lt;w:name w:val="List Table 3 Accent 4"/&gt;&lt;w:basedOn w:val="Normaltabell"/&gt;&lt;w:uiPriority w:val="48"/&gt;&lt;w:rsid w:val="000D6689"/&gt;&lt;w:pPr&gt;&lt;w:spacing w:after="0" w:line="240" w:lineRule="auto"/&gt;&lt;/w:pPr&gt;&lt;w:tblPr&gt;&lt;w:tblStyleRowBandSize w:val="1"/&gt;&lt;w:tblStyleColBandSize w:val="1"/&gt;&lt;w:tblBorders&gt;&lt;w:top w:val="single" w:sz="4" w:space="0" w:color="A0B6C9" w:themeColor="accent4"/&gt;&lt;w:left w:val="single" w:sz="4" w:space="0" w:color="A0B6C9" w:themeColor="accent4"/&gt;&lt;w:bottom w:val="single" w:sz="4" w:space="0" w:color="A0B6C9" w:themeColor="accent4"/&gt;&lt;w:right w:val="single" w:sz="4" w:space="0" w:color="A0B6C9" w:themeColor="accent4"/&gt;&lt;/w:tblBorders&gt;&lt;/w:tblPr&gt;&lt;w:tblStylePr w:type="firstRow"&gt;&lt;w:rPr&gt;&lt;w:b/&gt;&lt;w:bCs/&gt;&lt;w:color w:val="FFFFFF" w:themeColor="background1"/&gt;&lt;/w:rPr&gt;&lt;w:tblPr/&gt;&lt;w:tcPr&gt;&lt;w:shd w:val="clear" w:color="auto" w:fill="A0B6C9" w:themeFill="accent4"/&gt;&lt;/w:tcPr&gt;&lt;/w:tblStylePr&gt;&lt;w:tblStylePr w:type="lastRow"&gt;&lt;w:rPr&gt;&lt;w:b/&gt;&lt;w:bCs/&gt;&lt;/w:rPr&gt;&lt;w:tblPr/&gt;&lt;w:tcPr&gt;&lt;w:tcBorders&gt;&lt;w:top w:val="double" w:sz="4" w:space="0" w:color="A0B6C9"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w:color="A0B6C9" w:themeColor="accent4"/&gt;&lt;w:right w:val="single" w:sz="4" w:space="0" w:color="A0B6C9" w:themeColor="accent4"/&gt;&lt;/w:tcBorders&gt;&lt;/w:tcPr&gt;&lt;/w:tblStylePr&gt;&lt;w:tblStylePr w:type="band1Horz"&gt;&lt;w:tblPr/&gt;&lt;w:tcPr&gt;&lt;w:tcBorders&gt;&lt;w:top w:val="single" w:sz="4" w:space="0" w:color="A0B6C9" w:themeColor="accent4"/&gt;&lt;w:bottom w:val="single" w:sz="4" w:space="0" w:color="A0B6C9"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w:color="A0B6C9" w:themeColor="accent4"/&gt;&lt;w:left w:val="nil"/&gt;&lt;/w:tcBorders&gt;&lt;/w:tcPr&gt;&lt;/w:tblStylePr&gt;&lt;w:tblStylePr w:type="swCell"&gt;&lt;w:tblPr/&gt;&lt;w:tcPr&gt;&lt;w:tcBorders&gt;&lt;w:top w:val="double" w:sz="4" w:space="0" w:color="A0B6C9" w:themeColor="accent4"/&gt;&lt;w:right w:val="nil"/&gt;&lt;/w:tcBorders&gt;&lt;/w:tcPr&gt;&lt;/w:tblStylePr&gt;&lt;/w:style&gt;&lt;w:style w:type="table" w:styleId="Listtabell3dekorfrg5"&gt;&lt;w:name w:val="List Table 3 Accent 5"/&gt;&lt;w:basedOn w:val="Normaltabell"/&gt;&lt;w:uiPriority w:val="48"/&gt;&lt;w:rsid w:val="000D6689"/&gt;&lt;w:pPr&gt;&lt;w:spacing w:after="0" w:line="240" w:lineRule="auto"/&gt;&lt;/w:pPr&gt;&lt;w:tblPr&gt;&lt;w:tblStyleRowBandSize w:val="1"/&gt;&lt;w:tblStyleColBandSize w:val="1"/&gt;&lt;w:tblBorders&gt;&lt;w:top w:val="single" w:sz="4" w:space="0" w:color="716B5F" w:themeColor="accent5"/&gt;&lt;w:left w:val="single" w:sz="4" w:space="0" w:color="716B5F" w:themeColor="accent5"/&gt;&lt;w:bottom w:val="single" w:sz="4" w:space="0" w:color="716B5F" w:themeColor="accent5"/&gt;&lt;w:right w:val="single" w:sz="4" w:space="0" w:color="716B5F" w:themeColor="accent5"/&gt;&lt;/w:tblBorders&gt;&lt;/w:tblPr&gt;&lt;w:tblStylePr w:type="firstRow"&gt;&lt;w:rPr&gt;&lt;w:b/&gt;&lt;w:bCs/&gt;&lt;w:color w:val="FFFFFF" w:themeColor="background1"/&gt;&lt;/w:rPr&gt;&lt;w:tblPr/&gt;&lt;w:tcPr&gt;&lt;w:shd w:val="clear" w:color="auto" w:fill="716B5F" w:themeFill="accent5"/&gt;&lt;/w:tcPr&gt;&lt;/w:tblStylePr&gt;&lt;w:tblStylePr w:type="lastRow"&gt;&lt;w:rPr&gt;&lt;w:b/&gt;&lt;w:bCs/&gt;&lt;/w:rPr&gt;&lt;w:tblPr/&gt;&lt;w:tcPr&gt;&lt;w:tcBorders&gt;&lt;w:top w:val="double" w:sz="4" w:space="0" w:color="716B5F"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w:color="716B5F" w:themeColor="accent5"/&gt;&lt;w:right w:val="single" w:sz="4" w:space="0" w:color="716B5F" w:themeColor="accent5"/&gt;&lt;/w:tcBorders&gt;&lt;/w:tcPr&gt;&lt;/w:tblStylePr&gt;&lt;w:tblStylePr w:type="band1Horz"&gt;&lt;w:tblPr/&gt;&lt;w:tcPr&gt;&lt;w:tcBorders&gt;&lt;w:top w:val="single" w:sz="4" w:space="0" w:color="716B5F" w:themeColor="accent5"/&gt;&lt;w:bottom w:val="single" w:sz="4" w:space="0" w:color="716B5F"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w:color="716B5F" w:themeColor="accent5"/&gt;&lt;w:left w:val="nil"/&gt;&lt;/w:tcBorders&gt;&lt;/w:tcPr&gt;&lt;/w:tblStylePr&gt;&lt;w:tblStylePr w:type="swCell"&gt;&lt;w:tblPr/&gt;&lt;w:tcPr&gt;&lt;w:tcBorders&gt;&lt;w:top w:val="double" w:sz="4" w:space="0" w:color="716B5F" w:themeColor="accent5"/&gt;&lt;w:right w:val="nil"/&gt;&lt;/w:tcBorders&gt;&lt;/w:tcPr&gt;&lt;/w:tblStylePr&gt;&lt;/w:style&gt;&lt;w:style w:type="table" w:styleId="Listtabell3dekorfrg6"&gt;&lt;w:name w:val="List Table 3 Accent 6"/&gt;&lt;w:basedOn w:val="Normaltabell"/&gt;&lt;w:uiPriority w:val="48"/&gt;&lt;w:rsid w:val="000D6689"/&gt;&lt;w:pPr&gt;&lt;w:spacing w:after="0" w:line="240" w:lineRule="auto"/&gt;&lt;/w:pPr&gt;&lt;w:tblPr&gt;&lt;w:tblStyleRowBandSize w:val="1"/&gt;&lt;w:tblStyleColBandSize w:val="1"/&gt;&lt;w:tblBorders&gt;&lt;w:top w:val="single" w:sz="4" w:space="0" w:color="E0E7EE" w:themeColor="accent6"/&gt;&lt;w:left w:val="single" w:sz="4" w:space="0" w:color="E0E7EE" w:themeColor="accent6"/&gt;&lt;w:bottom w:val="single" w:sz="4" w:space="0" w:color="E0E7EE" w:themeColor="accent6"/&gt;&lt;w:right w:val="single" w:sz="4" w:space="0" w:color="E0E7EE" w:themeColor="accent6"/&gt;&lt;/w:tblBorders&gt;&lt;/w:tblPr&gt;&lt;w:tblStylePr w:type="firstRow"&gt;&lt;w:rPr&gt;&lt;w:b/&gt;&lt;w:bCs/&gt;&lt;w:color w:val="FFFFFF" w:themeColor="background1"/&gt;&lt;/w:rPr&gt;&lt;w:tblPr/&gt;&lt;w:tcPr&gt;&lt;w:shd w:val="clear" w:color="auto" w:fill="E0E7EE" w:themeFill="accent6"/&gt;&lt;/w:tcPr&gt;&lt;/w:tblStylePr&gt;&lt;w:tblStylePr w:type="lastRow"&gt;&lt;w:rPr&gt;&lt;w:b/&gt;&lt;w:bCs/&gt;&lt;/w:rPr&gt;&lt;w:tblPr/&gt;&lt;w:tcPr&gt;&lt;w:tcBorders&gt;&lt;w:top w:val="double" w:sz="4" w:space="0" w:color="E0E7EE"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w:color="E0E7EE" w:themeColor="accent6"/&gt;&lt;w:right w:val="single" w:sz="4" w:space="0" w:color="E0E7EE" w:themeColor="accent6"/&gt;&lt;/w:tcBorders&gt;&lt;/w:tcPr&gt;&lt;/w:tblStylePr&gt;&lt;w:tblStylePr w:type="band1Horz"&gt;&lt;w:tblPr/&gt;&lt;w:tcPr&gt;&lt;w:tcBorders&gt;&lt;w:top w:val="single" w:sz="4" w:space="0" w:color="E0E7EE" w:themeColor="accent6"/&gt;&lt;w:bottom w:val="single" w:sz="4" w:space="0" w:color="E0E7EE"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w:color="E0E7EE" w:themeColor="accent6"/&gt;&lt;w:left w:val="nil"/&gt;&lt;/w:tcBorders&gt;&lt;/w:tcPr&gt;&lt;/w:tblStylePr&gt;&lt;w:tblStylePr w:type="swCell"&gt;&lt;w:tblPr/&gt;&lt;w:tcPr&gt;&lt;w:tcBorders&gt;&lt;w:top w:val="double" w:sz="4" w:space="0" w:color="E0E7EE" w:themeColor="accent6"/&gt;&lt;w:right w:val="nil"/&gt;&lt;/w:tcBorders&gt;&lt;/w:tcPr&gt;&lt;/w:tblStylePr&gt;&lt;/w:style&gt;&lt;w:style w:type="table" w:styleId="Listtabell4"&gt;&lt;w:name w:val="List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w:styleId="Listtabell4dekorfrg1"&gt;&lt;w:name w:val="List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w:val="nil"/&gt;&lt;/w:tcBorders&gt;&lt;w:shd w:val="clear" w:color="auto" w:fill="1A3050" w:themeFill="accent1"/&gt;&lt;/w:tcPr&gt;&lt;/w:tblStylePr&gt;&lt;w:tblStylePr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w:styleId="Listtabell4dekorfrg2"&gt;&lt;w:name w:val="List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w:val="nil"/&gt;&lt;/w:tcBorders&gt;&lt;w:shd w:val="clear" w:color="auto" w:fill="DFDDD9" w:themeFill="accent2"/&gt;&lt;/w:tcPr&gt;&lt;/w:tblStylePr&gt;&lt;w:tblStylePr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w:styleId="Listtabell4dekorfrg3"&gt;&lt;w:name w:val="List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w:val="nil"/&gt;&lt;/w:tcBorders&gt;&lt;w:shd w:val="clear" w:color="auto" w:fill="467199" w:themeFill="accent3"/&gt;&lt;/w:tcPr&gt;&lt;/w:tblStylePr&gt;&lt;w:tblStylePr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w:styleId="Listtabell4dekorfrg4"&gt;&lt;w:name w:val="List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w:val="nil"/&gt;&lt;/w:tcBorders&gt;&lt;w:shd w:val="clear" w:color="auto" w:fill="A0B6C9" w:themeFill="accent4"/&gt;&lt;/w:tcPr&gt;&lt;/w:tblStylePr&gt;&lt;w:tblStylePr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w:styleId="Listtabell4dekorfrg5"&gt;&lt;w:name w:val="List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w:val="nil"/&gt;&lt;/w:tcBorders&gt;&lt;w:shd w:val="clear" w:color="auto" w:fill="716B5F" w:themeFill="accent5"/&gt;&lt;/w:tcPr&gt;&lt;/w:tblStylePr&gt;&lt;w:tblStylePr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w:styleId="Listtabell4dekorfrg6"&gt;&lt;w:name w:val="List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w:val="nil"/&gt;&lt;/w:tcBorders&gt;&lt;w:shd w:val="clear" w:color="auto" w:fill="E0E7EE" w:themeFill="accent6"/&gt;&lt;/w:tcPr&gt;&lt;/w:tblStylePr&gt;&lt;w:tblStylePr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w:styleId="Listtabell5mrk"&gt;&lt;w:name w:val="List Table 5 Dark"/&gt;&lt;w:basedOn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w:styleId="Listtabell5mrkdekorfrg1"&gt;&lt;w:name w:val="List Table 5 Dark Accent 1"/&gt;&lt;w:basedOn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w:color="1A3050" w:themeColor="accent1"/&gt;&lt;w:left w:val="single" w:sz="24" w:space="0" w:color="1A3050" w:themeColor="accent1"/&gt;&lt;w:bottom w:val="single" w:sz="24" w:space="0" w:color="1A3050" w:themeColor="accent1"/&gt;&lt;w:right w:val="single" w:sz="24" w:space="0" w:color="1A3050" w:themeColor="accent1"/&gt;&lt;/w:tblBorders&gt;&lt;/w:tblPr&gt;&lt;w:tcPr&gt;&lt;w:shd w:val="clear" w:color="auto" w:fill="1A3050"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w:styleId="Listtabell5mrkdekorfrg2"&gt;&lt;w:name w:val="List Table 5 Dark Accent 2"/&gt;&lt;w:basedOn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w:color="DFDDD9" w:themeColor="accent2"/&gt;&lt;w:left w:val="single" w:sz="24" w:space="0" w:color="DFDDD9" w:themeColor="accent2"/&gt;&lt;w:bottom w:val="single" w:sz="24" w:space="0" w:color="DFDDD9" w:themeColor="accent2"/&gt;&lt;w:right w:val="single" w:sz="24" w:space="0" w:color="DFDDD9" w:themeColor="accent2"/&gt;&lt;/w:tblBorders&gt;&lt;/w:tblPr&gt;&lt;w:tcPr&gt;&lt;w:shd w:val="clear" w:color="auto" w:fill="DFDDD9"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w:styleId="Listtabell5mrkdekorfrg3"&gt;&lt;w:name w:val="List Table 5 Dark Accent 3"/&gt;&lt;w:basedOn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w:color="467199" w:themeColor="accent3"/&gt;&lt;w:left w:val="single" w:sz="24" w:space="0" w:color="467199" w:themeColor="accent3"/&gt;&lt;w:bottom w:val="single" w:sz="24" w:space="0" w:color="467199" w:themeColor="accent3"/&gt;&lt;w:right w:val="single" w:sz="24" w:space="0" w:color="467199" w:themeColor="accent3"/&gt;&lt;/w:tblBorders&gt;&lt;/w:tblPr&gt;&lt;w:tcPr&gt;&lt;w:shd w:val="clear" w:color="auto" w:fill="467199"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w:styleId="Listtabell5mrkdekorfrg4"&gt;&lt;w:name w:val="List Table 5 Dark Accent 4"/&gt;&lt;w:basedOn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w:color="A0B6C9" w:themeColor="accent4"/&gt;&lt;w:left w:val="single" w:sz="24" w:space="0" w:color="A0B6C9" w:themeColor="accent4"/&gt;&lt;w:bottom w:val="single" w:sz="24" w:space="0" w:color="A0B6C9" w:themeColor="accent4"/&gt;&lt;w:right w:val="single" w:sz="24" w:space="0" w:color="A0B6C9" w:themeColor="accent4"/&gt;&lt;/w:tblBorders&gt;&lt;/w:tblPr&gt;&lt;w:tcPr&gt;&lt;w:shd w:val="clear" w:color="auto" w:fill="A0B6C9"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w:styleId="Listtabell5mrkdekorfrg5"&gt;&lt;w:name w:val="List Table 5 Dark Accent 5"/&gt;&lt;w:basedOn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w:color="716B5F" w:themeColor="accent5"/&gt;&lt;w:left w:val="single" w:sz="24" w:space="0" w:color="716B5F" w:themeColor="accent5"/&gt;&lt;w:bottom w:val="single" w:sz="24" w:space="0" w:color="716B5F" w:themeColor="accent5"/&gt;&lt;w:right w:val="single" w:sz="24" w:space="0" w:color="716B5F" w:themeColor="accent5"/&gt;&lt;/w:tblBorders&gt;&lt;/w:tblPr&gt;&lt;w:tcPr&gt;&lt;w:shd w:val="clear" w:color="auto" w:fill="716B5F"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w:styleId="Listtabell5mrkdekorfrg6"&gt;&lt;w:name w:val="List Table 5 Dark Accent 6"/&gt;&lt;w:basedOn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w:color="E0E7EE" w:themeColor="accent6"/&gt;&lt;w:left w:val="single" w:sz="24" w:space="0" w:color="E0E7EE" w:themeColor="accent6"/&gt;&lt;w:bottom w:val="single" w:sz="24" w:space="0" w:color="E0E7EE" w:themeColor="accent6"/&gt;&lt;w:right w:val="single" w:sz="24" w:space="0" w:color="E0E7EE" w:themeColor="accent6"/&gt;&lt;/w:tblBorders&gt;&lt;/w:tblPr&gt;&lt;w:tcPr&gt;&lt;w:shd w:val="clear" w:color="auto" w:fill="E0E7EE"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w:styleId="Listtabell6frgstark"&gt;&lt;w:name w:val="List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w:styleId="Listtabell6frgstarkdekorfrg1"&gt;&lt;w:name w:val="List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w:color="1A3050" w:themeColor="accent1"/&gt;&lt;w:bottom w:val="single" w:sz="4" w:space="0" w:color="1A3050" w:themeColor="accent1"/&gt;&lt;/w:tblBorders&gt;&lt;/w:tblPr&gt;&lt;w:tblStylePr w:type="firstRow"&gt;&lt;w:rPr&gt;&lt;w:b/&gt;&lt;w:bCs/&gt;&lt;/w:rPr&gt;&lt;w:tblPr/&gt;&lt;w:tcPr&gt;&lt;w:tcBorders&gt;&lt;w:bottom w:val="single" w:sz="4" w:space="0" w:color="1A3050" w:themeColor="accent1"/&gt;&lt;/w:tcBorders&gt;&lt;/w:tcPr&gt;&lt;/w:tblStylePr&gt;&lt;w:tblStylePr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w:styleId="Listtabell6frgstarkdekorfrg2"&gt;&lt;w:name w:val="List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w:color="DFDDD9" w:themeColor="accent2"/&gt;&lt;w:bottom w:val="single" w:sz="4" w:space="0" w:color="DFDDD9" w:themeColor="accent2"/&gt;&lt;/w:tblBorders&gt;&lt;/w:tblPr&gt;&lt;w:tblStylePr w:type="firstRow"&gt;&lt;w:rPr&gt;&lt;w:b/&gt;&lt;w:bCs/&gt;&lt;/w:rPr&gt;&lt;w:tblPr/&gt;&lt;w:tcPr&gt;&lt;w:tcBorders&gt;&lt;w:bottom w:val="single" w:sz="4" w:space="0" w:color="DFDDD9" w:themeColor="accent2"/&gt;&lt;/w:tcBorders&gt;&lt;/w:tcPr&gt;&lt;/w:tblStylePr&gt;&lt;w:tblStylePr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w:styleId="Listtabell6frgstarkdekorfrg3"&gt;&lt;w:name w:val="List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w:color="467199" w:themeColor="accent3"/&gt;&lt;w:bottom w:val="single" w:sz="4" w:space="0" w:color="467199" w:themeColor="accent3"/&gt;&lt;/w:tblBorders&gt;&lt;/w:tblPr&gt;&lt;w:tblStylePr w:type="firstRow"&gt;&lt;w:rPr&gt;&lt;w:b/&gt;&lt;w:bCs/&gt;&lt;/w:rPr&gt;&lt;w:tblPr/&gt;&lt;w:tcPr&gt;&lt;w:tcBorders&gt;&lt;w:bottom w:val="single" w:sz="4" w:space="0" w:color="467199" w:themeColor="accent3"/&gt;&lt;/w:tcBorders&gt;&lt;/w:tcPr&gt;&lt;/w:tblStylePr&gt;&lt;w:tblStylePr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w:styleId="Listtabell6frgstarkdekorfrg4"&gt;&lt;w:name w:val="List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w:color="A0B6C9" w:themeColor="accent4"/&gt;&lt;w:bottom w:val="single" w:sz="4" w:space="0" w:color="A0B6C9" w:themeColor="accent4"/&gt;&lt;/w:tblBorders&gt;&lt;/w:tblPr&gt;&lt;w:tblStylePr w:type="firstRow"&gt;&lt;w:rPr&gt;&lt;w:b/&gt;&lt;w:bCs/&gt;&lt;/w:rPr&gt;&lt;w:tblPr/&gt;&lt;w:tcPr&gt;&lt;w:tcBorders&gt;&lt;w:bottom w:val="single" w:sz="4" w:space="0" w:color="A0B6C9" w:themeColor="accent4"/&gt;&lt;/w:tcBorders&gt;&lt;/w:tcPr&gt;&lt;/w:tblStylePr&gt;&lt;w:tblStylePr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w:styleId="Listtabell6frgstarkdekorfrg5"&gt;&lt;w:name w:val="List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w:color="716B5F" w:themeColor="accent5"/&gt;&lt;w:bottom w:val="single" w:sz="4" w:space="0" w:color="716B5F" w:themeColor="accent5"/&gt;&lt;/w:tblBorders&gt;&lt;/w:tblPr&gt;&lt;w:tblStylePr w:type="firstRow"&gt;&lt;w:rPr&gt;&lt;w:b/&gt;&lt;w:bCs/&gt;&lt;/w:rPr&gt;&lt;w:tblPr/&gt;&lt;w:tcPr&gt;&lt;w:tcBorders&gt;&lt;w:bottom w:val="single" w:sz="4" w:space="0" w:color="716B5F" w:themeColor="accent5"/&gt;&lt;/w:tcBorders&gt;&lt;/w:tcPr&gt;&lt;/w:tblStylePr&gt;&lt;w:tblStylePr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w:styleId="Listtabell6frgstarkdekorfrg6"&gt;&lt;w:name w:val="List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w:color="E0E7EE" w:themeColor="accent6"/&gt;&lt;w:bottom w:val="single" w:sz="4" w:space="0" w:color="E0E7EE" w:themeColor="accent6"/&gt;&lt;/w:tblBorders&gt;&lt;/w:tblPr&gt;&lt;w:tblStylePr w:type="firstRow"&gt;&lt;w:rPr&gt;&lt;w:b/&gt;&lt;w:bCs/&gt;&lt;/w:rPr&gt;&lt;w:tblPr/&gt;&lt;w:tcPr&gt;&lt;w:tcBorders&gt;&lt;w:bottom w:val="single" w:sz="4" w:space="0" w:color="E0E7EE" w:themeColor="accent6"/&gt;&lt;/w:tcBorders&gt;&lt;/w:tcPr&gt;&lt;/w:tblStylePr&gt;&lt;w:tblStylePr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w:styleId="Listtabell7frgstark"&gt;&lt;w:name w:val="List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w:styleId="Listtabell7frgstarkdekorfrg1"&gt;&lt;w:name w:val="List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w:color="1A3050"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w:color="1A3050"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w:color="1A3050"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w:color="1A3050" w:themeColor="accent1"/&gt;&lt;/w:tcBorders&gt;&lt;w:shd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w:styleId="Listtabell7frgstarkdekorfrg2"&gt;&lt;w:name w:val="List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w:color="DFDDD9"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w:color="DFDDD9"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w:color="DFDDD9"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w:color="DFDDD9" w:themeColor="accent2"/&gt;&lt;/w:tcBorders&gt;&lt;w:shd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w:styleId="Listtabell7frgstarkdekorfrg3"&gt;&lt;w:name w:val="List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w:color="467199"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w:color="467199"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w:color="467199"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w:color="467199" w:themeColor="accent3"/&gt;&lt;/w:tcBorders&gt;&lt;w:shd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w:styleId="Listtabell7frgstarkdekorfrg4"&gt;&lt;w:name w:val="List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w:color="A0B6C9"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w:color="A0B6C9"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w:color="A0B6C9"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w:color="A0B6C9" w:themeColor="accent4"/&gt;&lt;/w:tcBorders&gt;&lt;w:shd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w:styleId="Listtabell7frgstarkdekorfrg5"&gt;&lt;w:name w:val="List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w:color="716B5F"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w:color="716B5F"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w:color="716B5F"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w:color="716B5F" w:themeColor="accent5"/&gt;&lt;/w:tcBorders&gt;&lt;w:shd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w:styleId="Listtabell7frgstarkdekorfrg6"&gt;&lt;w:name w:val="List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w:color="E0E7EE"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w:color="E0E7EE"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w:color="E0E7EE"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w:color="E0E7EE" w:themeColor="accent6"/&gt;&lt;/w:tcBorders&gt;&lt;w:shd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w:styleId="Litteraturfrteckning"&gt;&lt;w:name w:val="Bibliography"/&gt;&lt;w:basedOn w:val="Normal"/&gt;&lt;w:next w:val="Normal"/&gt;&lt;w:uiPriority w:val="37"/&gt;&lt;w:semiHidden/&gt;&lt;w:unhideWhenUsed/&gt;&lt;w:rsid w:val="000D6689"/&gt;&lt;/w:style&gt;&lt;w:style w:type="table" w:styleId="Ljuslista"&gt;&lt;w:name w:val="Light List"/&gt;&lt;w:basedOn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w:styleId="Ljuslista-dekorfrg1"&gt;&lt;w:name w:val="Light List Accent 1"/&gt;&lt;w:basedOn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w:type="firstRow"&gt;&lt;w:pPr&gt;&lt;w:spacing w:before="0" w:after="0" w:line="240" w:lineRule="auto"/&gt;&lt;/w:pPr&gt;&lt;w:rPr&gt;&lt;w:b/&gt;&lt;w:bCs/&gt;&lt;w:color w:val="FFFFFF" w:themeColor="background1"/&gt;&lt;/w:rPr&gt;&lt;w:tblPr/&gt;&lt;w:tcPr&gt;&lt;w:shd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w:themeColor="accent1"/&gt;&lt;/w:tcBorders&gt;&lt;/w:tcPr&gt;&lt;/w:tblStylePr&gt;&lt;/w:style&gt;&lt;w:style w:type="table" w:styleId="Ljuslista-dekorfrg2"&gt;&lt;w:name w:val="Light List Accent 2"/&gt;&lt;w:basedOn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w:type="firstRow"&gt;&lt;w:pPr&gt;&lt;w:spacing w:before="0" w:after="0" w:line="240" w:lineRule="auto"/&gt;&lt;/w:pPr&gt;&lt;w:rPr&gt;&lt;w:b/&gt;&lt;w:bCs/&gt;&lt;w:color w:val="FFFFFF" w:themeColor="background1"/&gt;&lt;/w:rPr&gt;&lt;w:tblPr/&gt;&lt;w:tcPr&gt;&lt;w:shd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w:themeColor="accent2"/&gt;&lt;/w:tcBorders&gt;&lt;/w:tcPr&gt;&lt;/w:tblStylePr&gt;&lt;/w:style&gt;&lt;w:style w:type="table" w:styleId="Ljuslista-dekorfrg3"&gt;&lt;w:name w:val="Light List Accent 3"/&gt;&lt;w:basedOn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w:type="firstRow"&gt;&lt;w:pPr&gt;&lt;w:spacing w:before="0" w:after="0" w:line="240" w:lineRule="auto"/&gt;&lt;/w:pPr&gt;&lt;w:rPr&gt;&lt;w:b/&gt;&lt;w:bCs/&gt;&lt;w:color w:val="FFFFFF" w:themeColor="background1"/&gt;&lt;/w:rPr&gt;&lt;w:tblPr/&gt;&lt;w:tcPr&gt;&lt;w:shd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w:themeColor="accent3"/&gt;&lt;/w:tcBorders&gt;&lt;/w:tcPr&gt;&lt;/w:tblStylePr&gt;&lt;/w:style&gt;&lt;w:style w:type="table" w:styleId="Ljuslista-dekorfrg4"&gt;&lt;w:name w:val="Light List Accent 4"/&gt;&lt;w:basedOn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w:type="firstRow"&gt;&lt;w:pPr&gt;&lt;w:spacing w:before="0" w:after="0" w:line="240" w:lineRule="auto"/&gt;&lt;/w:pPr&gt;&lt;w:rPr&gt;&lt;w:b/&gt;&lt;w:bCs/&gt;&lt;w:color w:val="FFFFFF" w:themeColor="background1"/&gt;&lt;/w:rPr&gt;&lt;w:tblPr/&gt;&lt;w:tcPr&gt;&lt;w:shd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w:themeColor="accent4"/&gt;&lt;/w:tcBorders&gt;&lt;/w:tcPr&gt;&lt;/w:tblStylePr&gt;&lt;/w:style&gt;&lt;w:style w:type="table" w:styleId="Ljuslista-dekorfrg5"&gt;&lt;w:name w:val="Light List Accent 5"/&gt;&lt;w:basedOn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w:type="firstRow"&gt;&lt;w:pPr&gt;&lt;w:spacing w:before="0" w:after="0" w:line="240" w:lineRule="auto"/&gt;&lt;/w:pPr&gt;&lt;w:rPr&gt;&lt;w:b/&gt;&lt;w:bCs/&gt;&lt;w:color w:val="FFFFFF" w:themeColor="background1"/&gt;&lt;/w:rPr&gt;&lt;w:tblPr/&gt;&lt;w:tcPr&gt;&lt;w:shd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w:themeColor="accent5"/&gt;&lt;/w:tcBorders&gt;&lt;/w:tcPr&gt;&lt;/w:tblStylePr&gt;&lt;/w:style&gt;&lt;w:style w:type="table" w:styleId="Ljuslista-dekorfrg6"&gt;&lt;w:name w:val="Light List Accent 6"/&gt;&lt;w:basedOn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w:type="firstRow"&gt;&lt;w:pPr&gt;&lt;w:spacing w:before="0" w:after="0" w:line="240" w:lineRule="auto"/&gt;&lt;/w:pPr&gt;&lt;w:rPr&gt;&lt;w:b/&gt;&lt;w:bCs/&gt;&lt;w:color w:val="FFFFFF" w:themeColor="background1"/&gt;&lt;/w:rPr&gt;&lt;w:tblPr/&gt;&lt;w:tcPr&gt;&lt;w:shd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w:themeColor="accent6"/&gt;&lt;/w:tcBorders&gt;&lt;/w:tcPr&gt;&lt;/w:tblStylePr&gt;&lt;/w:style&gt;&lt;w:style w:type="table" w:styleId="Ljusskuggning"&gt;&lt;w:name w:val="Light Shading"/&gt;&lt;w:basedOn w:val="Normaltabell"/&gt;&lt;w:uiPriority w:val="60"/&gt;&lt;w:semiHidden/&gt;&lt;w:unhideWhenUsed/&gt;&lt;w:rsid w:val="000D6689"/&gt;&lt;w:pPr&gt;&lt;w:spacing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w:styleId="Ljusskuggning-dekorfrg1"&gt;&lt;w:name w:val="Light Shading Accent 1"/&gt;&lt;w:basedOn w:val="Normaltabell"/&gt;&lt;w:uiPriority w:val="60"/&gt;&lt;w:semiHidden/&gt;&lt;w:unhideWhenUsed/&gt;&lt;w:rsid w:val="000D6689"/&gt;&lt;w:pPr&gt;&lt;w:spacing w:after="0" w:line="240" w:lineRule="auto"/&gt;&lt;/w:pPr&gt;&lt;w:rPr&gt;&lt;w:color w:val="13233B" w:themeColor="accent1" w:themeShade="BF"/&gt;&lt;/w:rPr&gt;&lt;w:tblPr&gt;&lt;w:tblStyleRowBandSize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w:type="band1Horz"&gt;&lt;w:tblPr/&gt;&lt;w:tcPr&gt;&lt;w:tcBorders&gt;&lt;w:left w:val="nil"/&gt;&lt;w:right w:val="nil"/&gt;&lt;w:insideH w:val="nil"/&gt;&lt;w:insideV w:val="nil"/&gt;&lt;/w:tcBorders&gt;&lt;w:shd w:val="clear" w:color="auto" w:fill="B3C8E6" w:themeFill="accent1" w:themeFillTint="3F"/&gt;&lt;/w:tcPr&gt;&lt;/w:tblStylePr&gt;&lt;/w:style&gt;&lt;w:style w:type="table" w:styleId="Ljusskuggning-dekorfrg2"&gt;&lt;w:name w:val="Light Shading Accent 2"/&gt;&lt;w:basedOn w:val="Normaltabell"/&gt;&lt;w:uiPriority w:val="60"/&gt;&lt;w:semiHidden/&gt;&lt;w:unhideWhenUsed/&gt;&lt;w:rsid w:val="000D6689"/&gt;&lt;w:pPr&gt;&lt;w:spacing w:after="0" w:line="240" w:lineRule="auto"/&gt;&lt;/w:pPr&gt;&lt;w:rPr&gt;&lt;w:color w:val="ACA79C" w:themeColor="accent2" w:themeShade="BF"/&gt;&lt;/w:rPr&gt;&lt;w:tblPr&gt;&lt;w:tblStyleRowBandSize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w:type="band1Horz"&gt;&lt;w:tblPr/&gt;&lt;w:tcPr&gt;&lt;w:tcBorders&gt;&lt;w:left w:val="nil"/&gt;&lt;w:right w:val="nil"/&gt;&lt;w:insideH w:val="nil"/&gt;&lt;w:insideV w:val="nil"/&gt;&lt;/w:tcBorders&gt;&lt;w:shd w:val="clear" w:color="auto" w:fill="F7F6F5" w:themeFill="accent2" w:themeFillTint="3F"/&gt;&lt;/w:tcPr&gt;&lt;/w:tblStylePr&gt;&lt;/w:style&gt;&lt;w:style w:type="table" w:styleId="Ljusskuggning-dekorfrg3"&gt;&lt;w:name w:val="Light Shading Accent 3"/&gt;&lt;w:basedOn w:val="Normaltabell"/&gt;&lt;w:uiPriority w:val="60"/&gt;&lt;w:semiHidden/&gt;&lt;w:unhideWhenUsed/&gt;&lt;w:rsid w:val="000D6689"/&gt;&lt;w:pPr&gt;&lt;w:spacing w:after="0" w:line="240" w:lineRule="auto"/&gt;&lt;/w:pPr&gt;&lt;w:rPr&gt;&lt;w:color w:val="345472" w:themeColor="accent3" w:themeShade="BF"/&gt;&lt;/w:rPr&gt;&lt;w:tblPr&gt;&lt;w:tblStyleRowBandSize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w:type="band1Horz"&gt;&lt;w:tblPr/&gt;&lt;w:tcPr&gt;&lt;w:tcBorders&gt;&lt;w:left w:val="nil"/&gt;&lt;w:right w:val="nil"/&gt;&lt;w:insideH w:val="nil"/&gt;&lt;w:insideV w:val="nil"/&gt;&lt;/w:tcBorders&gt;&lt;w:shd w:val="clear" w:color="auto" w:fill="CEDBE8" w:themeFill="accent3" w:themeFillTint="3F"/&gt;&lt;/w:tcPr&gt;&lt;/w:tblStylePr&gt;&lt;/w:style&gt;&lt;w:style w:type="table" w:styleId="Ljusskuggning-dekorfrg4"&gt;&lt;w:name w:val="Light Shading Accent 4"/&gt;&lt;w:basedOn w:val="Normaltabell"/&gt;&lt;w:uiPriority w:val="60"/&gt;&lt;w:semiHidden/&gt;&lt;w:unhideWhenUsed/&gt;&lt;w:rsid w:val="000D6689"/&gt;&lt;w:pPr&gt;&lt;w:spacing w:after="0" w:line="240" w:lineRule="auto"/&gt;&lt;/w:pPr&gt;&lt;w:rPr&gt;&lt;w:color w:val="6689A8" w:themeColor="accent4" w:themeShade="BF"/&gt;&lt;/w:rPr&gt;&lt;w:tblPr&gt;&lt;w:tblStyleRowBandSize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w:type="band1Horz"&gt;&lt;w:tblPr/&gt;&lt;w:tcPr&gt;&lt;w:tcBorders&gt;&lt;w:left w:val="nil"/&gt;&lt;w:right w:val="nil"/&gt;&lt;w:insideH w:val="nil"/&gt;&lt;w:insideV w:val="nil"/&gt;&lt;/w:tcBorders&gt;&lt;w:shd w:val="clear" w:color="auto" w:fill="E7ECF1" w:themeFill="accent4" w:themeFillTint="3F"/&gt;&lt;/w:tcPr&gt;&lt;/w:tblStylePr&gt;&lt;/w:style&gt;&lt;w:style w:type="table" w:styleId="Ljusskuggning-dekorfrg5"&gt;&lt;w:name w:val="Light Shading Accent 5"/&gt;&lt;w:basedOn w:val="Normaltabell"/&gt;&lt;w:uiPriority w:val="60"/&gt;&lt;w:semiHidden/&gt;&lt;w:unhideWhenUsed/&gt;&lt;w:rsid w:val="000D6689"/&gt;&lt;w:pPr&gt;&lt;w:spacing w:after="0" w:line="240" w:lineRule="auto"/&gt;&lt;/w:pPr&gt;&lt;w:rPr&gt;&lt;w:color w:val="545047" w:themeColor="accent5" w:themeShade="BF"/&gt;&lt;/w:rPr&gt;&lt;w:tblPr&gt;&lt;w:tblStyleRowBandSize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w:type="band1Horz"&gt;&lt;w:tblPr/&gt;&lt;w:tcPr&gt;&lt;w:tcBorders&gt;&lt;w:left w:val="nil"/&gt;&lt;w:right w:val="nil"/&gt;&lt;w:insideH w:val="nil"/&gt;&lt;w:insideV w:val="nil"/&gt;&lt;/w:tcBorders&gt;&lt;w:shd w:val="clear" w:color="auto" w:fill="DDDAD6" w:themeFill="accent5" w:themeFillTint="3F"/&gt;&lt;/w:tcPr&gt;&lt;/w:tblStylePr&gt;&lt;/w:style&gt;&lt;w:style w:type="table" w:styleId="Ljusskuggning-dekorfrg6"&gt;&lt;w:name w:val="Light Shading Accent 6"/&gt;&lt;w:basedOn w:val="Normaltabell"/&gt;&lt;w:uiPriority w:val="60"/&gt;&lt;w:semiHidden/&gt;&lt;w:unhideWhenUsed/&gt;&lt;w:rsid w:val="000D6689"/&gt;&lt;w:pPr&gt;&lt;w:spacing w:after="0" w:line="240" w:lineRule="auto"/&gt;&lt;/w:pPr&gt;&lt;w:rPr&gt;&lt;w:color w:val="95ACC5" w:themeColor="accent6" w:themeShade="BF"/&gt;&lt;/w:rPr&gt;&lt;w:tblPr&gt;&lt;w:tblStyleRowBandSize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w:type="band1Horz"&gt;&lt;w:tblPr/&gt;&lt;w:tcPr&gt;&lt;w:tcBorders&gt;&lt;w:left w:val="nil"/&gt;&lt;w:right w:val="nil"/&gt;&lt;w:insideH w:val="nil"/&gt;&lt;w:insideV w:val="nil"/&gt;&lt;/w:tcBorders&gt;&lt;w:shd w:val="clear" w:color="auto" w:fill="F7F8FA" w:themeFill="accent6" w:themeFillTint="3F"/&gt;&lt;/w:tcPr&gt;&lt;/w:tblStylePr&gt;&lt;/w:style&gt;&lt;w:style w:type="table" w:styleId="Ljustrutnt"&gt;&lt;w:name w:val="Light Grid"/&gt;&lt;w:basedOn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w:styleId="Ljustrutnt-dekorfrg1"&gt;&lt;w:name w:val="Light Grid Accent 1"/&gt;&lt;w:basedOn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w:sz="18" w:space="0" w:color="1A3050" w:themeColor="accent1"/&gt;&lt;w:right w:val="single" w:sz="8" w:space="0" w:color="1A3050" w:themeColor="accent1"/&gt;&lt;w:insideH w:val="nil"/&gt;&lt;w:insideV w:val="single" w:sz="8" w:space="0" w:color="1A3050"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w:themeColor="accent1"/&gt;&lt;w:insideH w:val="nil"/&gt;&lt;w:insideV w:val="single" w:sz="8" w:space="0" w:color="1A3050"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w:themeColor="accent1"/&gt;&lt;/w:tcBorders&gt;&lt;w:shd w:val="clear" w:color="auto" w:fill="B3C8E6" w:themeFill="accent1" w:themeFillTint="3F"/&gt;&lt;/w:tcPr&gt;&lt;/w:tblStylePr&gt;&lt;w:tblStylePr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w:themeColor="accent1"/&gt;&lt;/w:tcBorders&gt;&lt;w:shd w:val="clear" w:color="auto" w:fill="B3C8E6" w:themeFill="accent1" w:themeFillTint="3F"/&gt;&lt;/w:tcPr&gt;&lt;/w:tblStylePr&gt;&lt;w:tblStylePr w:type="band2Horz"&gt;&lt;w:tblPr/&gt;&lt;w:tcPr&gt;&lt;w:tcBorders&gt;&lt;w:top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w:themeColor="accent1"/&gt;&lt;/w:tcBorders&gt;&lt;/w:tcPr&gt;&lt;/w:tblStylePr&gt;&lt;/w:style&gt;&lt;w:style w:type="table" w:styleId="Ljustrutnt-dekorfrg2"&gt;&lt;w:name w:val="Light Grid Accent 2"/&gt;&lt;w:basedOn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w:sz="18" w:space="0" w:color="DFDDD9" w:themeColor="accent2"/&gt;&lt;w:right w:val="single" w:sz="8" w:space="0" w:color="DFDDD9" w:themeColor="accent2"/&gt;&lt;w:insideH w:val="nil"/&gt;&lt;w:insideV w:val="single" w:sz="8" w:space="0" w:color="DFDDD9"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w:themeColor="accent2"/&gt;&lt;w:insideH w:val="nil"/&gt;&lt;w:insideV w:val="single" w:sz="8" w:space="0" w:color="DFDDD9"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w:themeColor="accent2"/&gt;&lt;/w:tcBorders&gt;&lt;w:shd w:val="clear" w:color="auto" w:fill="F7F6F5" w:themeFill="accent2" w:themeFillTint="3F"/&gt;&lt;/w:tcPr&gt;&lt;/w:tblStylePr&gt;&lt;w:tblStylePr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w:themeColor="accent2"/&gt;&lt;/w:tcBorders&gt;&lt;w:shd w:val="clear" w:color="auto" w:fill="F7F6F5" w:themeFill="accent2" w:themeFillTint="3F"/&gt;&lt;/w:tcPr&gt;&lt;/w:tblStylePr&gt;&lt;w:tblStylePr w:type="band2Horz"&gt;&lt;w:tblPr/&gt;&lt;w:tcPr&gt;&lt;w:tcBorders&gt;&lt;w:top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w:themeColor="accent2"/&gt;&lt;/w:tcBorders&gt;&lt;/w:tcPr&gt;&lt;/w:tblStylePr&gt;&lt;/w:style&gt;&lt;w:style w:type="table" w:styleId="Ljustrutnt-dekorfrg3"&gt;&lt;w:name w:val="Light Grid Accent 3"/&gt;&lt;w:basedOn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w:sz="18" w:space="0" w:color="467199" w:themeColor="accent3"/&gt;&lt;w:right w:val="single" w:sz="8" w:space="0" w:color="467199" w:themeColor="accent3"/&gt;&lt;w:insideH w:val="nil"/&gt;&lt;w:insideV w:val="single" w:sz="8" w:space="0" w:color="467199"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w:themeColor="accent3"/&gt;&lt;w:insideH w:val="nil"/&gt;&lt;w:insideV w:val="single" w:sz="8" w:space="0" w:color="467199"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w:themeColor="accent3"/&gt;&lt;/w:tcBorders&gt;&lt;w:shd w:val="clear" w:color="auto" w:fill="CEDBE8" w:themeFill="accent3" w:themeFillTint="3F"/&gt;&lt;/w:tcPr&gt;&lt;/w:tblStylePr&gt;&lt;w:tblStylePr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w:themeColor="accent3"/&gt;&lt;/w:tcBorders&gt;&lt;w:shd w:val="clear" w:color="auto" w:fill="CEDBE8" w:themeFill="accent3" w:themeFillTint="3F"/&gt;&lt;/w:tcPr&gt;&lt;/w:tblStylePr&gt;&lt;w:tblStylePr w:type="band2Horz"&gt;&lt;w:tblPr/&gt;&lt;w:tcPr&gt;&lt;w:tcBorders&gt;&lt;w:top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w:themeColor="accent3"/&gt;&lt;/w:tcBorders&gt;&lt;/w:tcPr&gt;&lt;/w:tblStylePr&gt;&lt;/w:style&gt;&lt;w:style w:type="table" w:styleId="Ljustrutnt-dekorfrg4"&gt;&lt;w:name w:val="Light Grid Accent 4"/&gt;&lt;w:basedOn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w:sz="18" w:space="0" w:color="A0B6C9" w:themeColor="accent4"/&gt;&lt;w:right w:val="single" w:sz="8" w:space="0" w:color="A0B6C9" w:themeColor="accent4"/&gt;&lt;w:insideH w:val="nil"/&gt;&lt;w:insideV w:val="single" w:sz="8" w:space="0" w:color="A0B6C9"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w:themeColor="accent4"/&gt;&lt;w:insideH w:val="nil"/&gt;&lt;w:insideV w:val="single" w:sz="8" w:space="0" w:color="A0B6C9"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w:themeColor="accent4"/&gt;&lt;/w:tcBorders&gt;&lt;w:shd w:val="clear" w:color="auto" w:fill="E7ECF1" w:themeFill="accent4" w:themeFillTint="3F"/&gt;&lt;/w:tcPr&gt;&lt;/w:tblStylePr&gt;&lt;w:tblStylePr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w:themeColor="accent4"/&gt;&lt;/w:tcBorders&gt;&lt;w:shd w:val="clear" w:color="auto" w:fill="E7ECF1" w:themeFill="accent4" w:themeFillTint="3F"/&gt;&lt;/w:tcPr&gt;&lt;/w:tblStylePr&gt;&lt;w:tblStylePr w:type="band2Horz"&gt;&lt;w:tblPr/&gt;&lt;w:tcPr&gt;&lt;w:tcBorders&gt;&lt;w:top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w:themeColor="accent4"/&gt;&lt;/w:tcBorders&gt;&lt;/w:tcPr&gt;&lt;/w:tblStylePr&gt;&lt;/w:style&gt;&lt;w:style w:type="table" w:styleId="Ljustrutnt-dekorfrg5"&gt;&lt;w:name w:val="Light Grid Accent 5"/&gt;&lt;w:basedOn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w:sz="18" w:space="0" w:color="716B5F" w:themeColor="accent5"/&gt;&lt;w:right w:val="single" w:sz="8" w:space="0" w:color="716B5F" w:themeColor="accent5"/&gt;&lt;w:insideH w:val="nil"/&gt;&lt;w:insideV w:val="single" w:sz="8" w:space="0" w:color="716B5F"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w:themeColor="accent5"/&gt;&lt;w:insideH w:val="nil"/&gt;&lt;w:insideV w:val="single" w:sz="8" w:space="0" w:color="716B5F"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w:themeColor="accent5"/&gt;&lt;/w:tcBorders&gt;&lt;w:shd w:val="clear" w:color="auto" w:fill="DDDAD6" w:themeFill="accent5" w:themeFillTint="3F"/&gt;&lt;/w:tcPr&gt;&lt;/w:tblStylePr&gt;&lt;w:tblStylePr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w:themeColor="accent5"/&gt;&lt;/w:tcBorders&gt;&lt;w:shd w:val="clear" w:color="auto" w:fill="DDDAD6" w:themeFill="accent5" w:themeFillTint="3F"/&gt;&lt;/w:tcPr&gt;&lt;/w:tblStylePr&gt;&lt;w:tblStylePr w:type="band2Horz"&gt;&lt;w:tblPr/&gt;&lt;w:tcPr&gt;&lt;w:tcBorders&gt;&lt;w:top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w:themeColor="accent5"/&gt;&lt;/w:tcBorders&gt;&lt;/w:tcPr&gt;&lt;/w:tblStylePr&gt;&lt;/w:style&gt;&lt;w:style w:type="table" w:styleId="Ljustrutnt-dekorfrg6"&gt;&lt;w:name w:val="Light Grid Accent 6"/&gt;&lt;w:basedOn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w:sz="18" w:space="0" w:color="E0E7EE" w:themeColor="accent6"/&gt;&lt;w:right w:val="single" w:sz="8" w:space="0" w:color="E0E7EE" w:themeColor="accent6"/&gt;&lt;w:insideH w:val="nil"/&gt;&lt;w:insideV w:val="single" w:sz="8" w:space="0" w:color="E0E7EE"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w:themeColor="accent6"/&gt;&lt;w:insideH w:val="nil"/&gt;&lt;w:insideV w:val="single" w:sz="8" w:space="0" w:color="E0E7EE"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w:themeColor="accent6"/&gt;&lt;/w:tcBorders&gt;&lt;w:shd w:val="clear" w:color="auto" w:fill="F7F8FA" w:themeFill="accent6" w:themeFillTint="3F"/&gt;&lt;/w:tcPr&gt;&lt;/w:tblStylePr&gt;&lt;w:tblStylePr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w:themeColor="accent6"/&gt;&lt;/w:tcBorders&gt;&lt;w:shd w:val="clear" w:color="auto" w:fill="F7F8FA" w:themeFill="accent6" w:themeFillTint="3F"/&gt;&lt;/w:tcPr&gt;&lt;/w:tblStylePr&gt;&lt;w:tblStylePr w:type="band2Horz"&gt;&lt;w:tblPr/&gt;&lt;w:tcPr&gt;&lt;w:tcBorders&gt;&lt;w:top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w:themeColor="accent6"/&gt;&lt;/w:tcBorders&gt;&lt;/w:tcPr&gt;&lt;/w:tblStylePr&gt;&lt;/w:style&gt;&lt;w:style w:type="paragraph" w:styleId="Makrotext"&gt;&lt;w:name w:val="macro"/&gt;&lt;w:link w:val="MakrotextChar"/&gt;&lt;w:uiPriority w:val="99"/&gt;&lt;w:semiHidden/&gt;&lt;w:unhideWhenUsed/&gt;&lt;w:rsid w:val="000D6689"/&gt;&lt;w:pPr&gt;&lt;w:tabs&gt;&lt;w:tab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 w:val="20"/&gt;&lt;w:szCs w:val="20"/&gt;&lt;/w:rPr&gt;&lt;/w:style&gt;&lt;w:style w:type="character" w:customStyle="1" w:styleId="MakrotextChar"&gt;&lt;w:name w:val="Makrotext Char"/&gt;&lt;w:basedOn w:val="Standardstycketeckensnitt"/&gt;&lt;w:link w:val="Makrotext"/&gt;&lt;w:uiPriority w:val="99"/&gt;&lt;w:semiHidden/&gt;&lt;w:rsid w:val="000D6689"/&gt;&lt;w:rPr&gt;&lt;w:rFonts w:ascii="Consolas" w:hAnsi="Consolas"/&gt;&lt;w:sz w:val="20"/&gt;&lt;w:szCs w:val="20"/&gt;&lt;/w:rPr&gt;&lt;/w:style&gt;&lt;w:style w:type="paragraph" w:styleId="Meddelanderubrik"&gt;&lt;w:name w:val="Message Header"/&gt;&lt;w:basedOn w:val="Normal"/&gt;&lt;w:link w:val="MeddelanderubrikChar"/&gt;&lt;w:uiPriority w:val="99"/&gt;&lt;w:semiHidden/&gt;&lt;w:unhideWhenUsed/&gt;&lt;w:rsid w:val="000D6689"/&gt;&lt;w:pPr&gt;&lt;w:pBdr&gt;&lt;w:top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w:val="000D6689"/&gt;&lt;w:rPr&gt;&lt;w:rFonts w:asciiTheme="majorHAnsi" w:eastAsiaTheme="majorEastAsia" w:hAnsiTheme="majorHAnsi" w:cstheme="majorBidi"/&gt;&lt;w:sz w:val="24"/&gt;&lt;w:szCs w:val="24"/&gt;&lt;w:shd w:val="pct20" w:color="auto" w:fill="auto"/&gt;&lt;/w:rPr&gt;&lt;/w:style&gt;&lt;w:style w:type="table" w:styleId="Mellanmrklista1"&gt;&lt;w:name w:val="Medium List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w:val="716B5F"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w:styleId="Mellanmrklista1-dekorfrg1"&gt;&lt;w:name w:val="Medium List 1 Accent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w:color="1A3050" w:themeColor="accent1"/&gt;&lt;/w:tcBorders&gt;&lt;/w:tcPr&gt;&lt;/w:tblStylePr&gt;&lt;w:tblStylePr w:type="lastRow"&gt;&lt;w:rPr&gt;&lt;w:b/&gt;&lt;w:bCs/&gt;&lt;w:color w:val="716B5F" w:themeColor="text2"/&gt;&lt;/w:rPr&gt;&lt;w:tblPr/&gt;&lt;w:tcPr&gt;&lt;w:tcBorders&gt;&lt;w:top w:val="single" w:sz="8" w:space="0" w:color="1A3050" w:themeColor="accent1"/&gt;&lt;w:bottom w:val="single" w:sz="8" w:space="0" w:color="1A3050" w:themeColor="accent1"/&gt;&lt;/w:tcBorders&gt;&lt;/w:tcPr&gt;&lt;/w:tblStylePr&gt;&lt;w:tblStylePr w:type="firstCol"&gt;&lt;w:rPr&gt;&lt;w:b/&gt;&lt;w:bCs/&gt;&lt;/w:rPr&gt;&lt;/w:tblStylePr&gt;&lt;w:tblStylePr w:type="lastCol"&gt;&lt;w:rPr&gt;&lt;w:b/&gt;&lt;w:bCs/&gt;&lt;/w:rPr&gt;&lt;w:tblPr/&gt;&lt;w:tcPr&gt;&lt;w:tcBorders&gt;&lt;w:top w:val="single" w:sz="8" w:space="0" w:color="1A3050" w:themeColor="accent1"/&gt;&lt;w:bottom w:val="single" w:sz="8" w:space="0" w:color="1A3050" w:themeColor="accent1"/&gt;&lt;/w:tcBorders&gt;&lt;/w:tcPr&gt;&lt;/w:tblStylePr&gt;&lt;w:tblStylePr w:type="band1Vert"&gt;&lt;w:tblPr/&gt;&lt;w:tcPr&gt;&lt;w:shd w:val="clear" w:color="auto" w:fill="B3C8E6" w:themeFill="accent1" w:themeFillTint="3F"/&gt;&lt;/w:tcPr&gt;&lt;/w:tblStylePr&gt;&lt;w:tblStylePr w:type="band1Horz"&gt;&lt;w:tblPr/&gt;&lt;w:tcPr&gt;&lt;w:shd w:val="clear" w:color="auto" w:fill="B3C8E6" w:themeFill="accent1" w:themeFillTint="3F"/&gt;&lt;/w:tcPr&gt;&lt;/w:tblStylePr&gt;&lt;/w:style&gt;&lt;w:style w:type="table" w:styleId="Mellanmrklista1-dekorfrg2"&gt;&lt;w:name w:val="Medium List 1 Accent 2"/&gt;&lt;w:basedOn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w:color="DFDDD9" w:themeColor="accent2"/&gt;&lt;/w:tcBorders&gt;&lt;/w:tcPr&gt;&lt;/w:tblStylePr&gt;&lt;w:tblStylePr w:type="lastRow"&gt;&lt;w:rPr&gt;&lt;w:b/&gt;&lt;w:bCs/&gt;&lt;w:color w:val="716B5F" w:themeColor="text2"/&gt;&lt;/w:rPr&gt;&lt;w:tblPr/&gt;&lt;w:tcPr&gt;&lt;w:tcBorders&gt;&lt;w:top w:val="single" w:sz="8" w:space="0" w:color="DFDDD9" w:themeColor="accent2"/&gt;&lt;w:bottom w:val="single" w:sz="8" w:space="0" w:color="DFDDD9" w:themeColor="accent2"/&gt;&lt;/w:tcBorders&gt;&lt;/w:tcPr&gt;&lt;/w:tblStylePr&gt;&lt;w:tblStylePr w:type="firstCol"&gt;&lt;w:rPr&gt;&lt;w:b/&gt;&lt;w:bCs/&gt;&lt;/w:rPr&gt;&lt;/w:tblStylePr&gt;&lt;w:tblStylePr w:type="lastCol"&gt;&lt;w:rPr&gt;&lt;w:b/&gt;&lt;w:bCs/&gt;&lt;/w:rPr&gt;&lt;w:tblPr/&gt;&lt;w:tcPr&gt;&lt;w:tcBorders&gt;&lt;w:top w:val="single" w:sz="8" w:space="0" w:color="DFDDD9" w:themeColor="accent2"/&gt;&lt;w:bottom w:val="single" w:sz="8" w:space="0" w:color="DFDDD9" w:themeColor="accent2"/&gt;&lt;/w:tcBorders&gt;&lt;/w:tcPr&gt;&lt;/w:tblStylePr&gt;&lt;w:tblStylePr w:type="band1Vert"&gt;&lt;w:tblPr/&gt;&lt;w:tcPr&gt;&lt;w:shd w:val="clear" w:color="auto" w:fill="F7F6F5" w:themeFill="accent2" w:themeFillTint="3F"/&gt;&lt;/w:tcPr&gt;&lt;/w:tblStylePr&gt;&lt;w:tblStylePr w:type="band1Horz"&gt;&lt;w:tblPr/&gt;&lt;w:tcPr&gt;&lt;w:shd w:val="clear" w:color="auto" w:fill="F7F6F5" w:themeFill="accent2" w:themeFillTint="3F"/&gt;&lt;/w:tcPr&gt;&lt;/w:tblStylePr&gt;&lt;/w:style&gt;&lt;w:style w:type="table" w:styleId="Mellanmrklista1-dekorfrg3"&gt;&lt;w:name w:val="Medium List 1 Accent 3"/&gt;&lt;w:basedOn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w:color="467199" w:themeColor="accent3"/&gt;&lt;/w:tcBorders&gt;&lt;/w:tcPr&gt;&lt;/w:tblStylePr&gt;&lt;w:tblStylePr w:type="lastRow"&gt;&lt;w:rPr&gt;&lt;w:b/&gt;&lt;w:bCs/&gt;&lt;w:color w:val="716B5F" w:themeColor="text2"/&gt;&lt;/w:rPr&gt;&lt;w:tblPr/&gt;&lt;w:tcPr&gt;&lt;w:tcBorders&gt;&lt;w:top w:val="single" w:sz="8" w:space="0" w:color="467199" w:themeColor="accent3"/&gt;&lt;w:bottom w:val="single" w:sz="8" w:space="0" w:color="467199" w:themeColor="accent3"/&gt;&lt;/w:tcBorders&gt;&lt;/w:tcPr&gt;&lt;/w:tblStylePr&gt;&lt;w:tblStylePr w:type="firstCol"&gt;&lt;w:rPr&gt;&lt;w:b/&gt;&lt;w:bCs/&gt;&lt;/w:rPr&gt;&lt;/w:tblStylePr&gt;&lt;w:tblStylePr w:type="lastCol"&gt;&lt;w:rPr&gt;&lt;w:b/&gt;&lt;w:bCs/&gt;&lt;/w:rPr&gt;&lt;w:tblPr/&gt;&lt;w:tcPr&gt;&lt;w:tcBorders&gt;&lt;w:top w:val="single" w:sz="8" w:space="0" w:color="467199" w:themeColor="accent3"/&gt;&lt;w:bottom w:val="single" w:sz="8" w:space="0" w:color="467199" w:themeColor="accent3"/&gt;&lt;/w:tcBorders&gt;&lt;/w:tcPr&gt;&lt;/w:tblStylePr&gt;&lt;w:tblStylePr w:type="band1Vert"&gt;&lt;w:tblPr/&gt;&lt;w:tcPr&gt;&lt;w:shd w:val="clear" w:color="auto" w:fill="CEDBE8" w:themeFill="accent3" w:themeFillTint="3F"/&gt;&lt;/w:tcPr&gt;&lt;/w:tblStylePr&gt;&lt;w:tblStylePr w:type="band1Horz"&gt;&lt;w:tblPr/&gt;&lt;w:tcPr&gt;&lt;w:shd w:val="clear" w:color="auto" w:fill="CEDBE8" w:themeFill="accent3" w:themeFillTint="3F"/&gt;&lt;/w:tcPr&gt;&lt;/w:tblStylePr&gt;&lt;/w:style&gt;&lt;w:style w:type="table" w:styleId="Mellanmrklista1-dekorfrg4"&gt;&lt;w:name w:val="Medium List 1 Accent 4"/&gt;&lt;w:basedOn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w:color="A0B6C9" w:themeColor="accent4"/&gt;&lt;/w:tcBorders&gt;&lt;/w:tcPr&gt;&lt;/w:tblStylePr&gt;&lt;w:tblStylePr w:type="lastRow"&gt;&lt;w:rPr&gt;&lt;w:b/&gt;&lt;w:bCs/&gt;&lt;w:color w:val="716B5F" w:themeColor="text2"/&gt;&lt;/w:rPr&gt;&lt;w:tblPr/&gt;&lt;w:tcPr&gt;&lt;w:tcBorders&gt;&lt;w:top w:val="single" w:sz="8" w:space="0" w:color="A0B6C9" w:themeColor="accent4"/&gt;&lt;w:bottom w:val="single" w:sz="8" w:space="0" w:color="A0B6C9" w:themeColor="accent4"/&gt;&lt;/w:tcBorders&gt;&lt;/w:tcPr&gt;&lt;/w:tblStylePr&gt;&lt;w:tblStylePr w:type="firstCol"&gt;&lt;w:rPr&gt;&lt;w:b/&gt;&lt;w:bCs/&gt;&lt;/w:rPr&gt;&lt;/w:tblStylePr&gt;&lt;w:tblStylePr w:type="lastCol"&gt;&lt;w:rPr&gt;&lt;w:b/&gt;&lt;w:bCs/&gt;&lt;/w:rPr&gt;&lt;w:tblPr/&gt;&lt;w:tcPr&gt;&lt;w:tcBorders&gt;&lt;w:top w:val="single" w:sz="8" w:space="0" w:color="A0B6C9" w:themeColor="accent4"/&gt;&lt;w:bottom w:val="single" w:sz="8" w:space="0" w:color="A0B6C9" w:themeColor="accent4"/&gt;&lt;/w:tcBorders&gt;&lt;/w:tcPr&gt;&lt;/w:tblStylePr&gt;&lt;w:tblStylePr w:type="band1Vert"&gt;&lt;w:tblPr/&gt;&lt;w:tcPr&gt;&lt;w:shd w:val="clear" w:color="auto" w:fill="E7ECF1" w:themeFill="accent4" w:themeFillTint="3F"/&gt;&lt;/w:tcPr&gt;&lt;/w:tblStylePr&gt;&lt;w:tblStylePr w:type="band1Horz"&gt;&lt;w:tblPr/&gt;&lt;w:tcPr&gt;&lt;w:shd w:val="clear" w:color="auto" w:fill="E7ECF1" w:themeFill="accent4" w:themeFillTint="3F"/&gt;&lt;/w:tcPr&gt;&lt;/w:tblStylePr&gt;&lt;/w:style&gt;&lt;w:style w:type="table" w:styleId="Mellanmrklista1-dekorfrg5"&gt;&lt;w:name w:val="Medium List 1 Accent 5"/&gt;&lt;w:basedOn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w:color="716B5F" w:themeColor="accent5"/&gt;&lt;/w:tcBorders&gt;&lt;/w:tcPr&gt;&lt;/w:tblStylePr&gt;&lt;w:tblStylePr w:type="lastRow"&gt;&lt;w:rPr&gt;&lt;w:b/&gt;&lt;w:bCs/&gt;&lt;w:color w:val="716B5F" w:themeColor="text2"/&gt;&lt;/w:rPr&gt;&lt;w:tblPr/&gt;&lt;w:tcPr&gt;&lt;w:tcBorders&gt;&lt;w:top w:val="single" w:sz="8" w:space="0" w:color="716B5F" w:themeColor="accent5"/&gt;&lt;w:bottom w:val="single" w:sz="8" w:space="0" w:color="716B5F" w:themeColor="accent5"/&gt;&lt;/w:tcBorders&gt;&lt;/w:tcPr&gt;&lt;/w:tblStylePr&gt;&lt;w:tblStylePr w:type="firstCol"&gt;&lt;w:rPr&gt;&lt;w:b/&gt;&lt;w:bCs/&gt;&lt;/w:rPr&gt;&lt;/w:tblStylePr&gt;&lt;w:tblStylePr w:type="lastCol"&gt;&lt;w:rPr&gt;&lt;w:b/&gt;&lt;w:bCs/&gt;&lt;/w:rPr&gt;&lt;w:tblPr/&gt;&lt;w:tcPr&gt;&lt;w:tcBorders&gt;&lt;w:top w:val="single" w:sz="8" w:space="0" w:color="716B5F" w:themeColor="accent5"/&gt;&lt;w:bottom w:val="single" w:sz="8" w:space="0" w:color="716B5F" w:themeColor="accent5"/&gt;&lt;/w:tcBorders&gt;&lt;/w:tcPr&gt;&lt;/w:tblStylePr&gt;&lt;w:tblStylePr w:type="band1Vert"&gt;&lt;w:tblPr/&gt;&lt;w:tcPr&gt;&lt;w:shd w:val="clear" w:color="auto" w:fill="DDDAD6" w:themeFill="accent5" w:themeFillTint="3F"/&gt;&lt;/w:tcPr&gt;&lt;/w:tblStylePr&gt;&lt;w:tblStylePr w:type="band1Horz"&gt;&lt;w:tblPr/&gt;&lt;w:tcPr&gt;&lt;w:shd w:val="clear" w:color="auto" w:fill="DDDAD6" w:themeFill="accent5" w:themeFillTint="3F"/&gt;&lt;/w:tcPr&gt;&lt;/w:tblStylePr&gt;&lt;/w:style&gt;&lt;w:style w:type="table" w:styleId="Mellanmrklista1-dekorfrg6"&gt;&lt;w:name w:val="Medium List 1 Accent 6"/&gt;&lt;w:basedOn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w:color="E0E7EE" w:themeColor="accent6"/&gt;&lt;/w:tcBorders&gt;&lt;/w:tcPr&gt;&lt;/w:tblStylePr&gt;&lt;w:tblStylePr w:type="lastRow"&gt;&lt;w:rPr&gt;&lt;w:b/&gt;&lt;w:bCs/&gt;&lt;w:color w:val="716B5F" w:themeColor="text2"/&gt;&lt;/w:rPr&gt;&lt;w:tblPr/&gt;&lt;w:tcPr&gt;&lt;w:tcBorders&gt;&lt;w:top w:val="single" w:sz="8" w:space="0" w:color="E0E7EE" w:themeColor="accent6"/&gt;&lt;w:bottom w:val="single" w:sz="8" w:space="0" w:color="E0E7EE" w:themeColor="accent6"/&gt;&lt;/w:tcBorders&gt;&lt;/w:tcPr&gt;&lt;/w:tblStylePr&gt;&lt;w:tblStylePr w:type="firstCol"&gt;&lt;w:rPr&gt;&lt;w:b/&gt;&lt;w:bCs/&gt;&lt;/w:rPr&gt;&lt;/w:tblStylePr&gt;&lt;w:tblStylePr w:type="lastCol"&gt;&lt;w:rPr&gt;&lt;w:b/&gt;&lt;w:bCs/&gt;&lt;/w:rPr&gt;&lt;w:tblPr/&gt;&lt;w:tcPr&gt;&lt;w:tcBorders&gt;&lt;w:top w:val="single" w:sz="8" w:space="0" w:color="E0E7EE" w:themeColor="accent6"/&gt;&lt;w:bottom w:val="single" w:sz="8" w:space="0" w:color="E0E7EE" w:themeColor="accent6"/&gt;&lt;/w:tcBorders&gt;&lt;/w:tcPr&gt;&lt;/w:tblStylePr&gt;&lt;w:tblStylePr w:type="band1Vert"&gt;&lt;w:tblPr/&gt;&lt;w:tcPr&gt;&lt;w:shd w:val="clear" w:color="auto" w:fill="F7F8FA" w:themeFill="accent6" w:themeFillTint="3F"/&gt;&lt;/w:tcPr&gt;&lt;/w:tblStylePr&gt;&lt;w:tblStylePr w:type="band1Horz"&gt;&lt;w:tblPr/&gt;&lt;w:tcPr&gt;&lt;w:shd w:val="clear" w:color="auto" w:fill="F7F8FA" w:themeFill="accent6" w:themeFillTint="3F"/&gt;&lt;/w:tcPr&gt;&lt;/w:tblStylePr&gt;&lt;/w:style&gt;&lt;w:style w:type="table" w:styleId="Mellanmrklista2"&gt;&lt;w:name w:val="Medium List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w:styleId="Mellanmrklista2-dekorfrg1"&gt;&lt;w:name w:val="Medium List 2 Accent 1"/&gt;&lt;w:basedOn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w:type="firstRow"&gt;&lt;w:rPr&gt;&lt;w:sz w:val="24"/&gt;&lt;w:szCs w:val="24"/&gt;&lt;/w:rPr&gt;&lt;w:tblPr/&gt;&lt;w:tcPr&gt;&lt;w:tcBorders&gt;&lt;w:top w:val="nil"/&gt;&lt;w:left w:val="nil"/&gt;&lt;w:bottom w:val="single" w:sz="24" w:space="0" w:color="1A3050"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w:color="1A3050" w:themeColor="accent1"/&gt;&lt;w:insideH w:val="nil"/&gt;&lt;w:insideV w:val="nil"/&gt;&lt;/w:tcBorders&gt;&lt;w:shd w:val="clear" w:color="auto" w:fill="FFFFFF" w:themeFill="background1"/&gt;&lt;/w:tcPr&gt;&lt;/w:tblStylePr&gt;&lt;w:tblStylePr w:type="lastCol"&gt;&lt;w:tblPr/&gt;&lt;w:tcPr&gt;&lt;w:tcBorders&gt;&lt;w:top w:val="nil"/&gt;&lt;w:left w:val="single" w:sz="8" w:space="0" w:color="1A3050"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w:type="band1Horz"&gt;&lt;w:tblPr/&gt;&lt;w:tcPr&gt;&lt;w:tcBorders&gt;&lt;w:top w:val="nil"/&gt;&lt;w:bottom w:val="nil"/&gt;&lt;w:insideH w:val="nil"/&gt;&lt;w:insideV w:val="nil"/&gt;&lt;/w:tcBorders&gt;&lt;w:shd w:val="clear" w:color="auto" w:fill="B3C8E6"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w:styleId="Mellanmrklista2-dekorfrg2"&gt;&lt;w:name w:val="Medium List 2 Accent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w:type="firstRow"&gt;&lt;w:rPr&gt;&lt;w:sz w:val="24"/&gt;&lt;w:szCs w:val="24"/&gt;&lt;/w:rPr&gt;&lt;w:tblPr/&gt;&lt;w:tcPr&gt;&lt;w:tcBorders&gt;&lt;w:top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w:color="DFDDD9" w:themeColor="accent2"/&gt;&lt;w:insideH w:val="nil"/&gt;&lt;w:insideV w:val="nil"/&gt;&lt;/w:tcBorders&gt;&lt;w:shd w:val="clear" w:color="auto" w:fill="FFFFFF" w:themeFill="background1"/&gt;&lt;/w:tcPr&gt;&lt;/w:tblStylePr&gt;&lt;w:tblStylePr w:type="lastCol"&gt;&lt;w:tblPr/&gt;&lt;w:tcPr&gt;&lt;w:tcBorders&gt;&lt;w:top w:val="nil"/&gt;&lt;w:left w:val="single" w:sz="8" w:space="0" w:color="DFDDD9"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w:type="band1Horz"&gt;&lt;w:tblPr/&gt;&lt;w:tcPr&gt;&lt;w:tcBorders&gt;&lt;w:top w:val="nil"/&gt;&lt;w:bottom w:val="nil"/&gt;&lt;w:insideH w:val="nil"/&gt;&lt;w:insideV w:val="nil"/&gt;&lt;/w:tcBorders&gt;&lt;w:shd w:val="clear" w:color="auto" w:fill="F7F6F5"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w:styleId="Mellanmrklista2-dekorfrg3"&gt;&lt;w:name w:val="Medium List 2 Accent 3"/&gt;&lt;w:basedOn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w:type="firstRow"&gt;&lt;w:rPr&gt;&lt;w:sz w:val="24"/&gt;&lt;w:szCs w:val="24"/&gt;&lt;/w:rPr&gt;&lt;w:tblPr/&gt;&lt;w:tcPr&gt;&lt;w:tcBorders&gt;&lt;w:top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w:color="467199" w:themeColor="accent3"/&gt;&lt;w:insideH w:val="nil"/&gt;&lt;w:insideV w:val="nil"/&gt;&lt;/w:tcBorders&gt;&lt;w:shd w:val="clear" w:color="auto" w:fill="FFFFFF" w:themeFill="background1"/&gt;&lt;/w:tcPr&gt;&lt;/w:tblStylePr&gt;&lt;w:tblStylePr w:type="lastCol"&gt;&lt;w:tblPr/&gt;&lt;w:tcPr&gt;&lt;w:tcBorders&gt;&lt;w:top w:val="nil"/&gt;&lt;w:left w:val="single" w:sz="8" w:space="0" w:color="467199"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w:type="band1Horz"&gt;&lt;w:tblPr/&gt;&lt;w:tcPr&gt;&lt;w:tcBorders&gt;&lt;w:top w:val="nil"/&gt;&lt;w:bottom w:val="nil"/&gt;&lt;w:insideH w:val="nil"/&gt;&lt;w:insideV w:val="nil"/&gt;&lt;/w:tcBorders&gt;&lt;w:shd w:val="clear" w:color="auto" w:fill="CEDBE8"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w:styleId="Mellanmrklista2-dekorfrg4"&gt;&lt;w:name w:val="Medium List 2 Accent 4"/&gt;&lt;w:basedOn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w:type="firstRow"&gt;&lt;w:rPr&gt;&lt;w:sz w:val="24"/&gt;&lt;w:szCs w:val="24"/&gt;&lt;/w:rPr&gt;&lt;w:tblPr/&gt;&lt;w:tcPr&gt;&lt;w:tcBorders&gt;&lt;w:top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w:color="A0B6C9" w:themeColor="accent4"/&gt;&lt;w:insideH w:val="nil"/&gt;&lt;w:insideV w:val="nil"/&gt;&lt;/w:tcBorders&gt;&lt;w:shd w:val="clear" w:color="auto" w:fill="FFFFFF" w:themeFill="background1"/&gt;&lt;/w:tcPr&gt;&lt;/w:tblStylePr&gt;&lt;w:tblStylePr w:type="lastCol"&gt;&lt;w:tblPr/&gt;&lt;w:tcPr&gt;&lt;w:tcBorders&gt;&lt;w:top w:val="nil"/&gt;&lt;w:left w:val="single" w:sz="8" w:space="0" w:color="A0B6C9"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w:type="band1Horz"&gt;&lt;w:tblPr/&gt;&lt;w:tcPr&gt;&lt;w:tcBorders&gt;&lt;w:top w:val="nil"/&gt;&lt;w:bottom w:val="nil"/&gt;&lt;w:insideH w:val="nil"/&gt;&lt;w:insideV w:val="nil"/&gt;&lt;/w:tcBorders&gt;&lt;w:shd w:val="clear" w:color="auto" w:fill="E7ECF1"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w:styleId="Mellanmrklista2-dekorfrg5"&gt;&lt;w:name w:val="Medium List 2 Accent 5"/&gt;&lt;w:basedOn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w:type="firstRow"&gt;&lt;w:rPr&gt;&lt;w:sz w:val="24"/&gt;&lt;w:szCs w:val="24"/&gt;&lt;/w:rPr&gt;&lt;w:tblPr/&gt;&lt;w:tcPr&gt;&lt;w:tcBorders&gt;&lt;w:top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w:color="716B5F" w:themeColor="accent5"/&gt;&lt;w:insideH w:val="nil"/&gt;&lt;w:insideV w:val="nil"/&gt;&lt;/w:tcBorders&gt;&lt;w:shd w:val="clear" w:color="auto" w:fill="FFFFFF" w:themeFill="background1"/&gt;&lt;/w:tcPr&gt;&lt;/w:tblStylePr&gt;&lt;w:tblStylePr w:type="lastCol"&gt;&lt;w:tblPr/&gt;&lt;w:tcPr&gt;&lt;w:tcBorders&gt;&lt;w:top w:val="nil"/&gt;&lt;w:left w:val="single" w:sz="8" w:space="0" w:color="716B5F"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w:type="band1Horz"&gt;&lt;w:tblPr/&gt;&lt;w:tcPr&gt;&lt;w:tcBorders&gt;&lt;w:top w:val="nil"/&gt;&lt;w:bottom w:val="nil"/&gt;&lt;w:insideH w:val="nil"/&gt;&lt;w:insideV w:val="nil"/&gt;&lt;/w:tcBorders&gt;&lt;w:shd w:val="clear" w:color="auto" w:fill="DDDAD6"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w:styleId="Mellanmrklista2-dekorfrg6"&gt;&lt;w:name w:val="Medium List 2 Accent 6"/&gt;&lt;w:basedOn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w:type="firstRow"&gt;&lt;w:rPr&gt;&lt;w:sz w:val="24"/&gt;&lt;w:szCs w:val="24"/&gt;&lt;/w:rPr&gt;&lt;w:tblPr/&gt;&lt;w:tcPr&gt;&lt;w:tcBorders&gt;&lt;w:top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w:color="E0E7EE" w:themeColor="accent6"/&gt;&lt;w:insideH w:val="nil"/&gt;&lt;w:insideV w:val="nil"/&gt;&lt;/w:tcBorders&gt;&lt;w:shd w:val="clear" w:color="auto" w:fill="FFFFFF" w:themeFill="background1"/&gt;&lt;/w:tcPr&gt;&lt;/w:tblStylePr&gt;&lt;w:tblStylePr w:type="lastCol"&gt;&lt;w:tblPr/&gt;&lt;w:tcPr&gt;&lt;w:tcBorders&gt;&lt;w:top w:val="nil"/&gt;&lt;w:left w:val="single" w:sz="8" w:space="0" w:color="E0E7EE"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w:type="band1Horz"&gt;&lt;w:tblPr/&gt;&lt;w:tcPr&gt;&lt;w:tcBorders&gt;&lt;w:top w:val="nil"/&gt;&lt;w:bottom w:val="nil"/&gt;&lt;w:insideH w:val="nil"/&gt;&lt;w:insideV w:val="nil"/&gt;&lt;/w:tcBorders&gt;&lt;w:shd w:val="clear" w:color="auto" w:fill="F7F8FA"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w:styleId="Mellanmrkskuggning1"&gt;&lt;w:name w:val="Medium Shading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w:styleId="Mellanmrkskuggning1-dekorfrg1"&gt;&lt;w:name w:val="Medium Shading 1 Accent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w:fill="B3C8E6" w:themeFill="accent1" w:themeFillTint="3F"/&gt;&lt;/w:tcPr&gt;&lt;/w:tblStylePr&gt;&lt;w:tblStylePr w:type="band1Horz"&gt;&lt;w:tblPr/&gt;&lt;w:tcPr&gt;&lt;w:tcBorders&gt;&lt;w:insideH w:val="nil"/&gt;&lt;w:insideV w:val="nil"/&gt;&lt;/w:tcBorders&gt;&lt;w:shd w:val="clear" w:color="auto" w:fill="B3C8E6" w:themeFill="accent1" w:themeFillTint="3F"/&gt;&lt;/w:tcPr&gt;&lt;/w:tblStylePr&gt;&lt;w:tblStylePr w:type="band2Horz"&gt;&lt;w:tblPr/&gt;&lt;w:tcPr&gt;&lt;w:tcBorders&gt;&lt;w:insideH w:val="nil"/&gt;&lt;w:insideV w:val="nil"/&gt;&lt;/w:tcBorders&gt;&lt;/w:tcPr&gt;&lt;/w:tblStylePr&gt;&lt;/w:style&gt;&lt;w:style w:type="table" w:styleId="Mellanmrkskuggning1-dekorfrg2"&gt;&lt;w:name w:val="Medium Shading 1 Accent 2"/&gt;&lt;w:basedOn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w:fill="F7F6F5" w:themeFill="accent2" w:themeFillTint="3F"/&gt;&lt;/w:tcPr&gt;&lt;/w:tblStylePr&gt;&lt;w:tblStylePr w:type="band1Horz"&gt;&lt;w:tblPr/&gt;&lt;w:tcPr&gt;&lt;w:tcBorders&gt;&lt;w:insideH w:val="nil"/&gt;&lt;w:insideV w:val="nil"/&gt;&lt;/w:tcBorders&gt;&lt;w:shd w:val="clear" w:color="auto" w:fill="F7F6F5" w:themeFill="accent2" w:themeFillTint="3F"/&gt;&lt;/w:tcPr&gt;&lt;/w:tblStylePr&gt;&lt;w:tblStylePr w:type="band2Horz"&gt;&lt;w:tblPr/&gt;&lt;w:tcPr&gt;&lt;w:tcBorders&gt;&lt;w:insideH w:val="nil"/&gt;&lt;w:insideV w:val="nil"/&gt;&lt;/w:tcBorders&gt;&lt;/w:tcPr&gt;&lt;/w:tblStylePr&gt;&lt;/w:style&gt;&lt;w:style w:type="table" w:styleId="Mellanmrkskuggning1-dekorfrg3"&gt;&lt;w:name w:val="Medium Shading 1 Accent 3"/&gt;&lt;w:basedOn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w:fill="CEDBE8" w:themeFill="accent3" w:themeFillTint="3F"/&gt;&lt;/w:tcPr&gt;&lt;/w:tblStylePr&gt;&lt;w:tblStylePr w:type="band1Horz"&gt;&lt;w:tblPr/&gt;&lt;w:tcPr&gt;&lt;w:tcBorders&gt;&lt;w:insideH w:val="nil"/&gt;&lt;w:insideV w:val="nil"/&gt;&lt;/w:tcBorders&gt;&lt;w:shd w:val="clear" w:color="auto" w:fill="CEDBE8" w:themeFill="accent3" w:themeFillTint="3F"/&gt;&lt;/w:tcPr&gt;&lt;/w:tblStylePr&gt;&lt;w:tblStylePr w:type="band2Horz"&gt;&lt;w:tblPr/&gt;&lt;w:tcPr&gt;&lt;w:tcBorders&gt;&lt;w:insideH w:val="nil"/&gt;&lt;w:insideV w:val="nil"/&gt;&lt;/w:tcBorders&gt;&lt;/w:tcPr&gt;&lt;/w:tblStylePr&gt;&lt;/w:style&gt;&lt;w:style w:type="table" w:styleId="Mellanmrkskuggning1-dekorfrg4"&gt;&lt;w:name w:val="Medium Shading 1 Accent 4"/&gt;&lt;w:basedOn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w:fill="E7ECF1" w:themeFill="accent4" w:themeFillTint="3F"/&gt;&lt;/w:tcPr&gt;&lt;/w:tblStylePr&gt;&lt;w:tblStylePr w:type="band1Horz"&gt;&lt;w:tblPr/&gt;&lt;w:tcPr&gt;&lt;w:tcBorders&gt;&lt;w:insideH w:val="nil"/&gt;&lt;w:insideV w:val="nil"/&gt;&lt;/w:tcBorders&gt;&lt;w:shd w:val="clear" w:color="auto" w:fill="E7ECF1" w:themeFill="accent4" w:themeFillTint="3F"/&gt;&lt;/w:tcPr&gt;&lt;/w:tblStylePr&gt;&lt;w:tblStylePr w:type="band2Horz"&gt;&lt;w:tblPr/&gt;&lt;w:tcPr&gt;&lt;w:tcBorders&gt;&lt;w:insideH w:val="nil"/&gt;&lt;w:insideV w:val="nil"/&gt;&lt;/w:tcBorders&gt;&lt;/w:tcPr&gt;&lt;/w:tblStylePr&gt;&lt;/w:style&gt;&lt;w:style w:type="table" w:styleId="Mellanmrkskuggning1-dekorfrg5"&gt;&lt;w:name w:val="Medium Shading 1 Accent 5"/&gt;&lt;w:basedOn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w:fill="DDDAD6" w:themeFill="accent5" w:themeFillTint="3F"/&gt;&lt;/w:tcPr&gt;&lt;/w:tblStylePr&gt;&lt;w:tblStylePr w:type="band1Horz"&gt;&lt;w:tblPr/&gt;&lt;w:tcPr&gt;&lt;w:tcBorders&gt;&lt;w:insideH w:val="nil"/&gt;&lt;w:insideV w:val="nil"/&gt;&lt;/w:tcBorders&gt;&lt;w:shd w:val="clear" w:color="auto" w:fill="DDDAD6" w:themeFill="accent5" w:themeFillTint="3F"/&gt;&lt;/w:tcPr&gt;&lt;/w:tblStylePr&gt;&lt;w:tblStylePr w:type="band2Horz"&gt;&lt;w:tblPr/&gt;&lt;w:tcPr&gt;&lt;w:tcBorders&gt;&lt;w:insideH w:val="nil"/&gt;&lt;w:insideV w:val="nil"/&gt;&lt;/w:tcBorders&gt;&lt;/w:tcPr&gt;&lt;/w:tblStylePr&gt;&lt;/w:style&gt;&lt;w:style w:type="table" w:styleId="Mellanmrkskuggning1-dekorfrg6"&gt;&lt;w:name w:val="Medium Shading 1 Accent 6"/&gt;&lt;w:basedOn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w:fill="F7F8FA" w:themeFill="accent6" w:themeFillTint="3F"/&gt;&lt;/w:tcPr&gt;&lt;/w:tblStylePr&gt;&lt;w:tblStylePr w:type="band1Horz"&gt;&lt;w:tblPr/&gt;&lt;w:tcPr&gt;&lt;w:tcBorders&gt;&lt;w:insideH w:val="nil"/&gt;&lt;w:insideV w:val="nil"/&gt;&lt;/w:tcBorders&gt;&lt;w:shd w:val="clear" w:color="auto" w:fill="F7F8FA" w:themeFill="accent6" w:themeFillTint="3F"/&gt;&lt;/w:tcPr&gt;&lt;/w:tblStylePr&gt;&lt;w:tblStylePr w:type="band2Horz"&gt;&lt;w:tblPr/&gt;&lt;w:tcPr&gt;&lt;w:tcBorders&gt;&lt;w:insideH w:val="nil"/&gt;&lt;w:insideV w:val="nil"/&gt;&lt;/w:tcBorders&gt;&lt;/w:tcPr&gt;&lt;/w:tblStylePr&gt;&lt;/w:style&gt;&lt;w:style w:type="table" w:styleId="Mellanmrkskuggning2"&gt;&lt;w:name w:val="Medium Shading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w:styleId="Mellanmrkskuggning2-dekorfrg1"&gt;&lt;w:name w:val="Medium Shading 2 Accent 1"/&gt;&lt;w:basedOn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w:fill="1A3050"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w:fill="1A3050"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w:fill="1A3050"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w:styleId="Mellanmrkskuggning2-dekorfrg2"&gt;&lt;w:name w:val="Medium Shading 2 Accent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w:fill="DFDDD9"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w:fill="DFDDD9"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w:fill="DFDDD9"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w:styleId="Mellanmrkskuggning2-dekorfrg3"&gt;&lt;w:name w:val="Medium Shading 2 Accent 3"/&gt;&lt;w:basedOn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w:fill="467199"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w:fill="467199"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w:fill="467199"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w:styleId="Mellanmrkskuggning2-dekorfrg4"&gt;&lt;w:name w:val="Medium Shading 2 Accent 4"/&gt;&lt;w:basedOn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w:fill="A0B6C9"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w:fill="A0B6C9"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w:fill="A0B6C9"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w:styleId="Mellanmrkskuggning2-dekorfrg5"&gt;&lt;w:name w:val="Medium Shading 2 Accent 5"/&gt;&lt;w:basedOn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w:fill="716B5F"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w:fill="716B5F"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w:fill="716B5F"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w:styleId="Mellanmrkskuggning2-dekorfrg6"&gt;&lt;w:name w:val="Medium Shading 2 Accent 6"/&gt;&lt;w:basedOn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w:fill="E0E7EE"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w:fill="E0E7EE"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w:fill="E0E7EE"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w:styleId="Mellanmrktrutnt1"&gt;&lt;w:name w:val="Medium Grid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w:styleId="Mellanmrktrutnt1-dekorfrg1"&gt;&lt;w:name w:val="Medium Grid 1 Accent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w:themeTint="BF"/&gt;&lt;w:insideV w:val="single" w:sz="8" w:space="0" w:color="335D9C" w:themeColor="accent1" w:themeTint="BF"/&gt;&lt;/w:tblBorders&gt;&lt;/w:tblPr&gt;&lt;w:tcPr&gt;&lt;w:shd w:val="clear" w:color="auto" w:fill="B3C8E6" w:themeFill="accent1" w:themeFillTint="3F"/&gt;&lt;/w:tcPr&gt;&lt;w:tblStylePr w:type="firstRow"&gt;&lt;w:rPr&gt;&lt;w:b/&gt;&lt;w:bCs/&gt;&lt;/w:rPr&gt;&lt;/w:tblStylePr&gt;&lt;w:tblStylePr w:type="lastRow"&gt;&lt;w:rPr&gt;&lt;w:b/&gt;&lt;w:bCs/&gt;&lt;/w:rPr&gt;&lt;w:tblPr/&gt;&lt;w:tcPr&gt;&lt;w:tcBorders&gt;&lt;w:top w:val="single" w:sz="18" w:space="0" w:color="335D9C"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w:styleId="Mellanmrktrutnt1-dekorfrg2"&gt;&lt;w:name w:val="Medium Grid 1 Accent 2"/&gt;&lt;w:basedOn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w:themeTint="BF"/&gt;&lt;w:insideV w:val="single" w:sz="8" w:space="0" w:color="E7E5E2" w:themeColor="accent2" w:themeTint="BF"/&gt;&lt;/w:tblBorders&gt;&lt;/w:tblPr&gt;&lt;w:tcPr&gt;&lt;w:shd w:val="clear" w:color="auto" w:fill="F7F6F5" w:themeFill="accent2" w:themeFillTint="3F"/&gt;&lt;/w:tcPr&gt;&lt;w:tblStylePr w:type="firstRow"&gt;&lt;w:rPr&gt;&lt;w:b/&gt;&lt;w:bCs/&gt;&lt;/w:rPr&gt;&lt;/w:tblStylePr&gt;&lt;w:tblStylePr w:type="lastRow"&gt;&lt;w:rPr&gt;&lt;w:b/&gt;&lt;w:bCs/&gt;&lt;/w:rPr&gt;&lt;w:tblPr/&gt;&lt;w:tcPr&gt;&lt;w:tcBorders&gt;&lt;w:top w:val="single" w:sz="18" w:space="0" w:color="E7E5E2"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w:styleId="Mellanmrktrutnt1-dekorfrg3"&gt;&lt;w:name w:val="Medium Grid 1 Accent 3"/&gt;&lt;w:basedOn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w:themeTint="BF"/&gt;&lt;w:insideV w:val="single" w:sz="8" w:space="0" w:color="6B94BB" w:themeColor="accent3" w:themeTint="BF"/&gt;&lt;/w:tblBorders&gt;&lt;/w:tblPr&gt;&lt;w:tcPr&gt;&lt;w:shd w:val="clear" w:color="auto" w:fill="CEDBE8" w:themeFill="accent3" w:themeFillTint="3F"/&gt;&lt;/w:tcPr&gt;&lt;w:tblStylePr w:type="firstRow"&gt;&lt;w:rPr&gt;&lt;w:b/&gt;&lt;w:bCs/&gt;&lt;/w:rPr&gt;&lt;/w:tblStylePr&gt;&lt;w:tblStylePr w:type="lastRow"&gt;&lt;w:rPr&gt;&lt;w:b/&gt;&lt;w:bCs/&gt;&lt;/w:rPr&gt;&lt;w:tblPr/&gt;&lt;w:tcPr&gt;&lt;w:tcBorders&gt;&lt;w:top w:val="single" w:sz="18" w:space="0" w:color="6B94BB"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w:styleId="Mellanmrktrutnt1-dekorfrg4"&gt;&lt;w:name w:val="Medium Grid 1 Accent 4"/&gt;&lt;w:basedOn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w:themeTint="BF"/&gt;&lt;w:insideV w:val="single" w:sz="8" w:space="0" w:color="B7C8D6" w:themeColor="accent4" w:themeTint="BF"/&gt;&lt;/w:tblBorders&gt;&lt;/w:tblPr&gt;&lt;w:tcPr&gt;&lt;w:shd w:val="clear" w:color="auto" w:fill="E7ECF1" w:themeFill="accent4" w:themeFillTint="3F"/&gt;&lt;/w:tcPr&gt;&lt;w:tblStylePr w:type="firstRow"&gt;&lt;w:rPr&gt;&lt;w:b/&gt;&lt;w:bCs/&gt;&lt;/w:rPr&gt;&lt;/w:tblStylePr&gt;&lt;w:tblStylePr w:type="lastRow"&gt;&lt;w:rPr&gt;&lt;w:b/&gt;&lt;w:bCs/&gt;&lt;/w:rPr&gt;&lt;w:tblPr/&gt;&lt;w:tcPr&gt;&lt;w:tcBorders&gt;&lt;w:top w:val="single" w:sz="18" w:space="0" w:color="B7C8D6"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w:styleId="Mellanmrktrutnt1-dekorfrg5"&gt;&lt;w:name w:val="Medium Grid 1 Accent 5"/&gt;&lt;w:basedOn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w:themeTint="BF"/&gt;&lt;w:insideV w:val="single" w:sz="8" w:space="0" w:color="979184" w:themeColor="accent5" w:themeTint="BF"/&gt;&lt;/w:tblBorders&gt;&lt;/w:tblPr&gt;&lt;w:tcPr&gt;&lt;w:shd w:val="clear" w:color="auto" w:fill="DDDAD6" w:themeFill="accent5" w:themeFillTint="3F"/&gt;&lt;/w:tcPr&gt;&lt;w:tblStylePr w:type="firstRow"&gt;&lt;w:rPr&gt;&lt;w:b/&gt;&lt;w:bCs/&gt;&lt;/w:rPr&gt;&lt;/w:tblStylePr&gt;&lt;w:tblStylePr w:type="lastRow"&gt;&lt;w:rPr&gt;&lt;w:b/&gt;&lt;w:bCs/&gt;&lt;/w:rPr&gt;&lt;w:tblPr/&gt;&lt;w:tcPr&gt;&lt;w:tcBorders&gt;&lt;w:top w:val="single" w:sz="18" w:space="0" w:color="979184"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w:styleId="Mellanmrktrutnt1-dekorfrg6"&gt;&lt;w:name w:val="Medium Grid 1 Accent 6"/&gt;&lt;w:basedOn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w:themeTint="BF"/&gt;&lt;w:insideV w:val="single" w:sz="8" w:space="0" w:color="E7ECF2" w:themeColor="accent6" w:themeTint="BF"/&gt;&lt;/w:tblBorders&gt;&lt;/w:tblPr&gt;&lt;w:tcPr&gt;&lt;w:shd w:val="clear" w:color="auto" w:fill="F7F8FA" w:themeFill="accent6" w:themeFillTint="3F"/&gt;&lt;/w:tcPr&gt;&lt;w:tblStylePr w:type="firstRow"&gt;&lt;w:rPr&gt;&lt;w:b/&gt;&lt;w:bCs/&gt;&lt;/w:rPr&gt;&lt;/w:tblStylePr&gt;&lt;w:tblStylePr w:type="lastRow"&gt;&lt;w:rPr&gt;&lt;w:b/&gt;&lt;w:bCs/&gt;&lt;/w:rPr&gt;&lt;w:tblPr/&gt;&lt;w:tcPr&gt;&lt;w:tcBorders&gt;&lt;w:top w:val="single" w:sz="18" w:space="0" w:color="E7ECF2"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w:type="table" w:styleId="Mellanmrktrutnt2"&gt;&lt;w:name w:val="Medium Grid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w:styleId="Mellanmrktrutnt2-dekorfrg1"&gt;&lt;w:name w:val="Medium Grid 2 Accent 1"/&gt;&lt;w:basedOn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w:themeColor="accent1"/&gt;&lt;/w:tblBorders&gt;&lt;/w:tblPr&gt;&lt;w:tcPr&gt;&lt;w:shd w:val="clear" w:color="auto" w:fill="B3C8E6" w:themeFill="accent1" w:themeFillTint="3F"/&gt;&lt;/w:tcPr&gt;&lt;w:tblStylePr w:type="firstRow"&gt;&lt;w:rPr&gt;&lt;w:b/&gt;&lt;w:bCs/&gt;&lt;w:color w:val="000000" w:themeColor="text1"/&gt;&lt;/w:rPr&gt;&lt;w:tblPr/&gt;&lt;w:tcPr&gt;&lt;w:shd w:val="clear" w:color="auto" w:fill="E1E9F5"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w:fill="C1D2EB" w:themeFill="accent1" w:themeFillTint="33"/&gt;&lt;/w:tcPr&gt;&lt;/w:tblStylePr&gt;&lt;w:tblStylePr w:type="band1Vert"&gt;&lt;w:tblPr/&gt;&lt;w:tcPr&gt;&lt;w:shd w:val="clear" w:color="auto" w:fill="6790CD" w:themeFill="accent1" w:themeFillTint="7F"/&gt;&lt;/w:tcPr&gt;&lt;/w:tblStylePr&gt;&lt;w:tblStylePr w:type="band1Horz"&gt;&lt;w:tblPr/&gt;&lt;w:tcPr&gt;&lt;w:tcBorders&gt;&lt;w:insideH w:val="single" w:sz="6" w:space="0" w:color="1A3050" w:themeColor="accent1"/&gt;&lt;w:insideV w:val="single" w:sz="6" w:space="0" w:color="1A3050" w:themeColor="accent1"/&gt;&lt;/w:tcBorders&gt;&lt;w:shd w:val="clear" w:color="auto" w:fill="6790CD" w:themeFill="accent1" w:themeFillTint="7F"/&gt;&lt;/w:tcPr&gt;&lt;/w:tblStylePr&gt;&lt;w:tblStylePr w:type="nwCell"&gt;&lt;w:tblPr/&gt;&lt;w:tcPr&gt;&lt;w:shd w:val="clear" w:color="auto" w:fill="FFFFFF" w:themeFill="background1"/&gt;&lt;/w:tcPr&gt;&lt;/w:tblStylePr&gt;&lt;/w:style&gt;&lt;w:style w:type="table" w:styleId="Mellanmrktrutnt2-dekorfrg2"&gt;&lt;w:name w:val="Medium Grid 2 Accent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w:themeColor="accent2"/&gt;&lt;/w:tblBorders&gt;&lt;/w:tblPr&gt;&lt;w:tcPr&gt;&lt;w:shd w:val="clear" w:color="auto" w:fill="F7F6F5" w:themeFill="accent2" w:themeFillTint="3F"/&gt;&lt;/w:tcPr&gt;&lt;w:tblStylePr w:type="firstRow"&gt;&lt;w:rPr&gt;&lt;w:b/&gt;&lt;w:bCs/&gt;&lt;w:color w:val="000000" w:themeColor="text1"/&gt;&lt;/w:rPr&gt;&lt;w:tblPr/&gt;&lt;w:tcPr&gt;&lt;w:shd w:val="clear" w:color="auto" w:fill="FBFBFB"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w:fill="F8F8F7" w:themeFill="accent2" w:themeFillTint="33"/&gt;&lt;/w:tcPr&gt;&lt;/w:tblStylePr&gt;&lt;w:tblStylePr w:type="band1Vert"&gt;&lt;w:tblPr/&gt;&lt;w:tcPr&gt;&lt;w:shd w:val="clear" w:color="auto" w:fill="EFEEEC" w:themeFill="accent2" w:themeFillTint="7F"/&gt;&lt;/w:tcPr&gt;&lt;/w:tblStylePr&gt;&lt;w:tblStylePr w:type="band1Horz"&gt;&lt;w:tblPr/&gt;&lt;w:tcPr&gt;&lt;w:tcBorders&gt;&lt;w:insideH w:val="single" w:sz="6" w:space="0" w:color="DFDDD9" w:themeColor="accent2"/&gt;&lt;w:insideV w:val="single" w:sz="6" w:space="0" w:color="DFDDD9" w:themeColor="accent2"/&gt;&lt;/w:tcBorders&gt;&lt;w:shd w:val="clear" w:color="auto" w:fill="EFEEEC" w:themeFill="accent2" w:themeFillTint="7F"/&gt;&lt;/w:tcPr&gt;&lt;/w:tblStylePr&gt;&lt;w:tblStylePr w:type="nwCell"&gt;&lt;w:tblPr/&gt;&lt;w:tcPr&gt;&lt;w:shd w:val="clear" w:color="auto" w:fill="FFFFFF" w:themeFill="background1"/&gt;&lt;/w:tcPr&gt;&lt;/w:tblStylePr&gt;&lt;/w:style&gt;&lt;w:style w:type="table" w:styleId="Mellanmrktrutnt2-dekorfrg3"&gt;&lt;w:name w:val="Medium Grid 2 Accent 3"/&gt;&lt;w:basedOn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w:themeColor="accent3"/&gt;&lt;/w:tblBorders&gt;&lt;/w:tblPr&gt;&lt;w:tcPr&gt;&lt;w:shd w:val="clear" w:color="auto" w:fill="CEDBE8" w:themeFill="accent3" w:themeFillTint="3F"/&gt;&lt;/w:tcPr&gt;&lt;w:tblStylePr w:type="firstRow"&gt;&lt;w:rPr&gt;&lt;w:b/&gt;&lt;w:bCs/&gt;&lt;w:color w:val="000000" w:themeColor="text1"/&gt;&lt;/w:rPr&gt;&lt;w:tblPr/&gt;&lt;w:tcPr&gt;&lt;w:shd w:val="clear" w:color="auto" w:fill="EBF1F6"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w:fill="D7E2ED" w:themeFill="accent3" w:themeFillTint="33"/&gt;&lt;/w:tcPr&gt;&lt;/w:tblStylePr&gt;&lt;w:tblStylePr w:type="band1Vert"&gt;&lt;w:tblPr/&gt;&lt;w:tcPr&gt;&lt;w:shd w:val="clear" w:color="auto" w:fill="9CB8D2" w:themeFill="accent3" w:themeFillTint="7F"/&gt;&lt;/w:tcPr&gt;&lt;/w:tblStylePr&gt;&lt;w:tblStylePr w:type="band1Horz"&gt;&lt;w:tblPr/&gt;&lt;w:tcPr&gt;&lt;w:tcBorders&gt;&lt;w:insideH w:val="single" w:sz="6" w:space="0" w:color="467199" w:themeColor="accent3"/&gt;&lt;w:insideV w:val="single" w:sz="6" w:space="0" w:color="467199" w:themeColor="accent3"/&gt;&lt;/w:tcBorders&gt;&lt;w:shd w:val="clear" w:color="auto" w:fill="9CB8D2" w:themeFill="accent3" w:themeFillTint="7F"/&gt;&lt;/w:tcPr&gt;&lt;/w:tblStylePr&gt;&lt;w:tblStylePr w:type="nwCell"&gt;&lt;w:tblPr/&gt;&lt;w:tcPr&gt;&lt;w:shd w:val="clear" w:color="auto" w:fill="FFFFFF" w:themeFill="background1"/&gt;&lt;/w:tcPr&gt;&lt;/w:tblStylePr&gt;&lt;/w:style&gt;&lt;w:style w:type="table" w:styleId="Mellanmrktrutnt2-dekorfrg4"&gt;&lt;w:name w:val="Medium Grid 2 Accent 4"/&gt;&lt;w:basedOn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w:themeColor="accent4"/&gt;&lt;/w:tblBorders&gt;&lt;/w:tblPr&gt;&lt;w:tcPr&gt;&lt;w:shd w:val="clear" w:color="auto" w:fill="E7ECF1" w:themeFill="accent4" w:themeFillTint="3F"/&gt;&lt;/w:tcPr&gt;&lt;w:tblStylePr w:type="firstRow"&gt;&lt;w:rPr&gt;&lt;w:b/&gt;&lt;w:bCs/&gt;&lt;w:color w:val="000000" w:themeColor="text1"/&gt;&lt;/w:rPr&gt;&lt;w:tblPr/&gt;&lt;w:tcPr&gt;&lt;w:shd w:val="clear" w:color="auto" w:fill="F5F7F9"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w:fill="EBF0F4" w:themeFill="accent4" w:themeFillTint="33"/&gt;&lt;/w:tcPr&gt;&lt;/w:tblStylePr&gt;&lt;w:tblStylePr w:type="band1Vert"&gt;&lt;w:tblPr/&gt;&lt;w:tcPr&gt;&lt;w:shd w:val="clear" w:color="auto" w:fill="CFDAE4" w:themeFill="accent4" w:themeFillTint="7F"/&gt;&lt;/w:tcPr&gt;&lt;/w:tblStylePr&gt;&lt;w:tblStylePr w:type="band1Horz"&gt;&lt;w:tblPr/&gt;&lt;w:tcPr&gt;&lt;w:tcBorders&gt;&lt;w:insideH w:val="single" w:sz="6" w:space="0" w:color="A0B6C9" w:themeColor="accent4"/&gt;&lt;w:insideV w:val="single" w:sz="6" w:space="0" w:color="A0B6C9" w:themeColor="accent4"/&gt;&lt;/w:tcBorders&gt;&lt;w:shd w:val="clear" w:color="auto" w:fill="CFDAE4" w:themeFill="accent4" w:themeFillTint="7F"/&gt;&lt;/w:tcPr&gt;&lt;/w:tblStylePr&gt;&lt;w:tblStylePr w:type="nwCell"&gt;&lt;w:tblPr/&gt;&lt;w:tcPr&gt;&lt;w:shd w:val="clear" w:color="auto" w:fill="FFFFFF" w:themeFill="background1"/&gt;&lt;/w:tcPr&gt;&lt;/w:tblStylePr&gt;&lt;/w:style&gt;&lt;w:style w:type="table" w:styleId="Mellanmrktrutnt2-dekorfrg5"&gt;&lt;w:name w:val="Medium Grid 2 Accent 5"/&gt;&lt;w:basedOn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w:themeColor="accent5"/&gt;&lt;/w:tblBorders&gt;&lt;/w:tblPr&gt;&lt;w:tcPr&gt;&lt;w:shd w:val="clear" w:color="auto" w:fill="DDDAD6" w:themeFill="accent5" w:themeFillTint="3F"/&gt;&lt;/w:tcPr&gt;&lt;w:tblStylePr w:type="firstRow"&gt;&lt;w:rPr&gt;&lt;w:b/&gt;&lt;w:bCs/&gt;&lt;w:color w:val="000000" w:themeColor="text1"/&gt;&lt;/w:rPr&gt;&lt;w:tblPr/&gt;&lt;w:tcPr&gt;&lt;w:shd w:val="clear" w:color="auto" w:fill="F1F0EE"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w:fill="E3E1DE" w:themeFill="accent5" w:themeFillTint="33"/&gt;&lt;/w:tcPr&gt;&lt;/w:tblStylePr&gt;&lt;w:tblStylePr w:type="band1Vert"&gt;&lt;w:tblPr/&gt;&lt;w:tcPr&gt;&lt;w:shd w:val="clear" w:color="auto" w:fill="BAB5AD" w:themeFill="accent5" w:themeFillTint="7F"/&gt;&lt;/w:tcPr&gt;&lt;/w:tblStylePr&gt;&lt;w:tblStylePr w:type="band1Horz"&gt;&lt;w:tblPr/&gt;&lt;w:tcPr&gt;&lt;w:tcBorders&gt;&lt;w:insideH w:val="single" w:sz="6" w:space="0" w:color="716B5F" w:themeColor="accent5"/&gt;&lt;w:insideV w:val="single" w:sz="6" w:space="0" w:color="716B5F" w:themeColor="accent5"/&gt;&lt;/w:tcBorders&gt;&lt;w:shd w:val="clear" w:color="auto" w:fill="BAB5AD" w:themeFill="accent5" w:themeFillTint="7F"/&gt;&lt;/w:tcPr&gt;&lt;/w:tblStylePr&gt;&lt;w:tblStylePr w:type="nwCell"&gt;&lt;w:tblPr/&gt;&lt;w:tcPr&gt;&lt;w:shd w:val="clear" w:color="auto" w:fill="FFFFFF" w:themeFill="background1"/&gt;&lt;/w:tcPr&gt;&lt;/w:tblStylePr&gt;&lt;/w:style&gt;&lt;w:style w:type="table" w:styleId="Mellanmrktrutnt2-dekorfrg6"&gt;&lt;w:name w:val="Medium Grid 2 Accent 6"/&gt;&lt;w:basedOn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w:themeColor="accent6"/&gt;&lt;/w:tblBorders&gt;&lt;/w:tblPr&gt;&lt;w:tcPr&gt;&lt;w:shd w:val="clear" w:color="auto" w:fill="F7F8FA" w:themeFill="accent6" w:themeFillTint="3F"/&gt;&lt;/w:tcPr&gt;&lt;w:tblStylePr w:type="firstRow"&gt;&lt;w:rPr&gt;&lt;w:b/&gt;&lt;w:bCs/&gt;&lt;w:color w:val="000000" w:themeColor="text1"/&gt;&lt;/w:rPr&gt;&lt;w:tblPr/&gt;&lt;w:tcPr&gt;&lt;w:shd w:val="clear" w:color="auto" w:fill="FBFCFD"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w:fill="F8FAFB" w:themeFill="accent6" w:themeFillTint="33"/&gt;&lt;/w:tcPr&gt;&lt;/w:tblStylePr&gt;&lt;w:tblStylePr w:type="band1Vert"&gt;&lt;w:tblPr/&gt;&lt;w:tcPr&gt;&lt;w:shd w:val="clear" w:color="auto" w:fill="EFF2F6" w:themeFill="accent6" w:themeFillTint="7F"/&gt;&lt;/w:tcPr&gt;&lt;/w:tblStylePr&gt;&lt;w:tblStylePr w:type="band1Horz"&gt;&lt;w:tblPr/&gt;&lt;w:tcPr&gt;&lt;w:tcBorders&gt;&lt;w:insideH w:val="single" w:sz="6" w:space="0" w:color="E0E7EE" w:themeColor="accent6"/&gt;&lt;w:insideV w:val="single" w:sz="6" w:space="0" w:color="E0E7EE" w:themeColor="accent6"/&gt;&lt;/w:tcBorders&gt;&lt;w:shd w:val="clear" w:color="auto" w:fill="EFF2F6" w:themeFill="accent6" w:themeFillTint="7F"/&gt;&lt;/w:tcPr&gt;&lt;/w:tblStylePr&gt;&lt;w:tblStylePr w:type="nwCell"&gt;&lt;w:tblPr/&gt;&lt;w:tcPr&gt;&lt;w:shd w:val="clear" w:color="auto" w:fill="FFFFFF" w:themeFill="background1"/&gt;&lt;/w:tcPr&gt;&lt;/w:tblStylePr&gt;&lt;/w:style&gt;&lt;w:style w:type="table" w:styleId="Mellanmrktrutnt3"&gt;&lt;w:name w:val="Medium Grid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w:styleId="Mellanmrktrutnt3-dekorfrg1"&gt;&lt;w:name w:val="Medium Grid 3 Accent 1"/&gt;&lt;w:basedOn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w:fill="B3C8E6"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w:fill="1A3050"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w:fill="1A3050"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w:fill="6790CD"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w:fill="6790CD" w:themeFill="accent1" w:themeFillTint="7F"/&gt;&lt;/w:tcPr&gt;&lt;/w:tblStylePr&gt;&lt;/w:style&gt;&lt;w:style w:type="table" w:styleId="Mellanmrktrutnt3-dekorfrg2"&gt;&lt;w:name w:val="Medium Grid 3 Accent 2"/&gt;&lt;w:basedOn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w:fill="F7F6F5"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w:fill="DFDDD9"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w:fill="DFDDD9"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w:fill="EFEEEC"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w:fill="EFEEEC" w:themeFill="accent2" w:themeFillTint="7F"/&gt;&lt;/w:tcPr&gt;&lt;/w:tblStylePr&gt;&lt;/w:style&gt;&lt;w:style w:type="table" w:styleId="Mellanmrktrutnt3-dekorfrg3"&gt;&lt;w:name w:val="Medium Grid 3 Accent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w:fill="CEDBE8"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w:fill="467199"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w:fill="467199"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w:fill="9CB8D2"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w:fill="9CB8D2" w:themeFill="accent3" w:themeFillTint="7F"/&gt;&lt;/w:tcPr&gt;&lt;/w:tblStylePr&gt;&lt;/w:style&gt;&lt;w:style w:type="table" w:styleId="Mellanmrktrutnt3-dekorfrg4"&gt;&lt;w:name w:val="Medium Grid 3 Accent 4"/&gt;&lt;w:basedOn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w:fill="E7ECF1"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w:fill="A0B6C9"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w:fill="A0B6C9"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w:fill="CFDAE4"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w:fill="CFDAE4" w:themeFill="accent4" w:themeFillTint="7F"/&gt;&lt;/w:tcPr&gt;&lt;/w:tblStylePr&gt;&lt;/w:style&gt;&lt;w:style w:type="table" w:styleId="Mellanmrktrutnt3-dekorfrg5"&gt;&lt;w:name w:val="Medium Grid 3 Accent 5"/&gt;&lt;w:basedOn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w:fill="DDDAD6"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w:fill="716B5F"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w:fill="716B5F"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w:fill="BAB5AD"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w:fill="BAB5AD" w:themeFill="accent5" w:themeFillTint="7F"/&gt;&lt;/w:tcPr&gt;&lt;/w:tblStylePr&gt;&lt;/w:style&gt;&lt;w:style w:type="table" w:styleId="Mellanmrktrutnt3-dekorfrg6"&gt;&lt;w:name w:val="Medium Grid 3 Accent 6"/&gt;&lt;w:basedOn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w:fill="F7F8FA"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w:fill="E0E7EE"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w:fill="E0E7EE"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w:fill="EFF2F6"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w:fill="EFF2F6" w:themeFill="accent6" w:themeFillTint="7F"/&gt;&lt;/w:tcPr&gt;&lt;/w:tblStylePr&gt;&lt;/w:style&gt;&lt;w:style w:type="table" w:styleId="Moderntabell"&gt;&lt;w:name w:val="Table Contemporary"/&gt;&lt;w:basedOn w:val="Normaltabell"/&gt;&lt;w:uiPriority w:val="99"/&gt;&lt;w:semiHidden/&gt;&lt;w:unhideWhenUsed/&gt;&lt;w:rsid w:val="000D6689"/&gt;&lt;w:tblPr&gt;&lt;w:tblStyleRowBandSize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w:styleId="Mrklista"&gt;&lt;w:name w:val="Dark List"/&gt;&lt;w:basedOn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w:styleId="Mrklista-dekorfrg1"&gt;&lt;w:name w:val="Dark List Accent 1"/&gt;&lt;w:basedOn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w:fill="1A3050"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w:fill="0D1727"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w:fill="13233B"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w:fill="13233B"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w:fill="13233B"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w:fill="13233B" w:themeFill="accent1" w:themeFillShade="BF"/&gt;&lt;/w:tcPr&gt;&lt;/w:tblStylePr&gt;&lt;/w:style&gt;&lt;w:style w:type="table" w:styleId="Mrklista-dekorfrg2"&gt;&lt;w:name w:val="Dark List Accent 2"/&gt;&lt;w:basedOn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w:fill="DFDDD9"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w:fill="767064"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w:fill="ACA79C"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w:fill="ACA79C"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w:fill="ACA79C"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w:fill="ACA79C" w:themeFill="accent2" w:themeFillShade="BF"/&gt;&lt;/w:tcPr&gt;&lt;/w:tblStylePr&gt;&lt;/w:style&gt;&lt;w:style w:type="table" w:styleId="Mrklista-dekorfrg3"&gt;&lt;w:name w:val="Dark List Accent 3"/&gt;&lt;w:basedOn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w:fill="467199"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w:fill="23384C"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w:fill="345472"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w:fill="345472"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w:fill="345472"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w:fill="345472" w:themeFill="accent3" w:themeFillShade="BF"/&gt;&lt;/w:tcPr&gt;&lt;/w:tblStylePr&gt;&lt;/w:style&gt;&lt;w:style w:type="table" w:styleId="Mrklista-dekorfrg4"&gt;&lt;w:name w:val="Dark List Accent 4"/&gt;&lt;w:basedOn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w:fill="A0B6C9"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w:fill="415B72"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w:fill="6689A8"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w:fill="6689A8"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w:fill="6689A8"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w:fill="6689A8" w:themeFill="accent4" w:themeFillShade="BF"/&gt;&lt;/w:tcPr&gt;&lt;/w:tblStylePr&gt;&lt;/w:style&gt;&lt;w:style w:type="table" w:styleId="Mrklista-dekorfrg5"&gt;&lt;w:name w:val="Dark List Accent 5"/&gt;&lt;w:basedOn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w:fill="716B5F"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w:fill="38352F"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w:fill="545047"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w:fill="545047"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w:fill="545047"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w:fill="545047" w:themeFill="accent5" w:themeFillShade="BF"/&gt;&lt;/w:tcPr&gt;&lt;/w:tblStylePr&gt;&lt;/w:style&gt;&lt;w:style w:type="table" w:styleId="Mrklista-dekorfrg6"&gt;&lt;w:name w:val="Dark List Accent 6"/&gt;&lt;w:basedOn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w:fill="E0E7EE"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w:fill="517294"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w:fill="95ACC5"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w:fill="95ACC5"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w:fill="95ACC5"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w:fill="95ACC5" w:themeFill="accent6" w:themeFillShade="BF"/&gt;&lt;/w:tcPr&gt;&lt;/w:tblStylePr&gt;&lt;/w:style&gt;&lt;w:style w:type="paragraph" w:styleId="Normalwebb"&gt;&lt;w:name w:val="Normal (Web)"/&gt;&lt;w:basedOn w:val="Normal"/&gt;&lt;w:uiPriority w:val="99"/&gt;&lt;w:semiHidden/&gt;&lt;w:unhideWhenUsed/&gt;&lt;w:rsid w:val="000D6689"/&gt;&lt;w:rPr&gt;&lt;w:rFonts w:ascii="Times New Roman" w:hAnsi="Times New Roman" w:cs="Times New Roman"/&gt;&lt;w:sz w:val="24"/&gt;&lt;w:szCs w:val="24"/&gt;&lt;/w:rPr&gt;&lt;/w:style&gt;&lt;w:style w:type="paragraph" w:styleId="Normaltindrag"&gt;&lt;w:name w:val="Normal Indent"/&gt;&lt;w:basedOn w:val="Normal"/&gt;&lt;w:uiPriority w:val="99"/&gt;&lt;w:semiHidden/&gt;&lt;w:unhideWhenUsed/&gt;&lt;w:rsid w:val="000D6689"/&gt;&lt;w:pPr&gt;&lt;w:ind w:left="1304"/&gt;&lt;/w:pPr&gt;&lt;/w:style&gt;&lt;w:style w:type="paragraph" w:styleId="Numreradlista4"&gt;&lt;w:name w:val="List Number 4"/&gt;&lt;w:basedOn w:val="Normal"/&gt;&lt;w:uiPriority w:val="99"/&gt;&lt;w:semiHidden/&gt;&lt;w:unhideWhenUsed/&gt;&lt;w:rsid w:val="000D6689"/&gt;&lt;w:pPr&gt;&lt;w:numPr&gt;&lt;w:numId w:val="36"/&gt;&lt;/w:numPr&gt;&lt;w:contextualSpacing/&gt;&lt;/w:pPr&gt;&lt;/w:style&gt;&lt;w:style w:type="paragraph" w:styleId="Numreradlista5"&gt;&lt;w:name w:val="List Number 5"/&gt;&lt;w:basedOn w:val="Normal"/&gt;&lt;w:uiPriority w:val="99"/&gt;&lt;w:semiHidden/&gt;&lt;w:unhideWhenUsed/&gt;&lt;w:rsid w:val="000D6689"/&gt;&lt;w:pPr&gt;&lt;w:numPr&gt;&lt;w:numId w:val="37"/&gt;&lt;/w:numPr&gt;&lt;w:contextualSpacing/&gt;&lt;/w:pPr&gt;&lt;/w:style&gt;&lt;w:style w:type="character" w:styleId="Nmn"&gt;&lt;w:name w:val="Mention"/&gt;&lt;w:basedOn w:val="Standardstycketeckensnitt"/&gt;&lt;w:uiPriority w:val="99"/&gt;&lt;w:semiHidden/&gt;&lt;w:unhideWhenUsed/&gt;&lt;w:rsid w:val="000D6689"/&gt;&lt;w:rPr&gt;&lt;w:noProof w:val="0"/&gt;&lt;w:color w:val="2B579A"/&gt;&lt;w:shd w:val="clear" w:color="auto" w:fill="E6E6E6"/&gt;&lt;/w:rPr&gt;&lt;/w:style&gt;&lt;w:style w:type="table" w:styleId="Oformateradtabell1"&gt;&lt;w:name w:val="Plain Table 1"/&gt;&lt;w:basedOn w:val="Normaltabell"/&gt;&lt;w:uiPriority w:val="41"/&gt;&lt;w:rsid w:val="000D6689"/&gt;&lt;w:pPr&gt;&lt;w:spacing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w:styleId="Oformateradtabell2"&gt;&lt;w:name w:val="Plain Table 2"/&gt;&lt;w:basedOn w:val="Normaltabell"/&gt;&lt;w:uiPriority w:val="42"/&gt;&lt;w:rsid w:val="000D6689"/&gt;&lt;w:pPr&gt;&lt;w:spacing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w:styleId="Oformateradtabell3"&gt;&lt;w:name w:val="Plain Table 3"/&gt;&lt;w:basedOn w:val="Normaltabell"/&gt;&lt;w:uiPriority w:val="43"/&gt;&lt;w:rsid w:val="000D6689"/&gt;&lt;w:pPr&gt;&lt;w:spacing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w:styleId="Oformateradtabell4"&gt;&lt;w:name w:val="Plain Table 4"/&gt;&lt;w:basedOn w:val="Normaltabell"/&gt;&lt;w:uiPriority w:val="44"/&gt;&lt;w:rsid w:val="000D6689"/&gt;&lt;w:pPr&gt;&lt;w:spacing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w:styleId="Oformateradtabell5"&gt;&lt;w:name w:val="Plain Table 5"/&gt;&lt;w:basedOn w:val="Normaltabell"/&gt;&lt;w:uiPriority w:val="45"/&gt;&lt;w:rsid w:val="000D6689"/&gt;&lt;w:pPr&gt;&lt;w:spacing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w:styleId="Oformateradtext"&gt;&lt;w:name w:val="Plain Text"/&gt;&lt;w:basedOn w:val="Normal"/&gt;&lt;w:link w:val="OformateradtextChar"/&gt;&lt;w:uiPriority w:val="99"/&gt;&lt;w:semiHidden/&gt;&lt;w:unhideWhenUsed/&gt;&lt;w:rsid w:val="000D6689"/&gt;&lt;w:pPr&gt;&lt;w:spacing w:after="0" w:line="240" w:lineRule="auto"/&gt;&lt;/w:pPr&gt;&lt;w:rPr&gt;&lt;w:rFonts w:ascii="Consolas" w:hAnsi="Consolas"/&gt;&lt;w:sz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w:val="000D6689"/&gt;&lt;w:rPr&gt;&lt;w:rFonts w:ascii="Consolas" w:hAnsi="Consolas"/&gt;&lt;w:sz w:val="21"/&gt;&lt;w:szCs w:val="21"/&gt;&lt;/w:rPr&gt;&lt;/w:style&gt;&lt;w:style w:type="character" w:styleId="Olstomnmnande"&gt;&lt;w:name w:val="Unresolved Mention"/&gt;&lt;w:basedOn w:val="Standardstycketeckensnitt"/&gt;&lt;w:uiPriority w:val="99"/&gt;&lt;w:semiHidden/&gt;&lt;w:unhideWhenUsed/&gt;&lt;w:rsid w:val="000D6689"/&gt;&lt;w:rPr&gt;&lt;w:noProof w:val="0"/&gt;&lt;w:color w:val="808080"/&gt;&lt;w:shd w:val="clear" w:color="auto" w:fill="E6E6E6"/&gt;&lt;/w:rPr&gt;&lt;/w:style&gt;&lt;w:style w:type="table" w:styleId="Professionelltabell"&gt;&lt;w:name w:val="Table Professional"/&gt;&lt;w:basedOn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w:type="paragraph" w:styleId="Punktlista4"&gt;&lt;w:name w:val="List Bullet 4"/&gt;&lt;w:basedOn w:val="Normal"/&gt;&lt;w:uiPriority w:val="99"/&gt;&lt;w:semiHidden/&gt;&lt;w:unhideWhenUsed/&gt;&lt;w:rsid w:val="000D6689"/&gt;&lt;w:pPr&gt;&lt;w:numPr&gt;&lt;w:numId w:val="38"/&gt;&lt;/w:numPr&gt;&lt;w:contextualSpacing/&gt;&lt;/w:pPr&gt;&lt;/w:style&gt;&lt;w:style w:type="paragraph" w:styleId="Punktlista5"&gt;&lt;w:name w:val="List Bullet 5"/&gt;&lt;w:basedOn w:val="Normal"/&gt;&lt;w:uiPriority w:val="99"/&gt;&lt;w:semiHidden/&gt;&lt;w:unhideWhenUsed/&gt;&lt;w:rsid w:val="000D6689"/&gt;&lt;w:pPr&gt;&lt;w:numPr&gt;&lt;w:numId w:val="39"/&gt;&lt;/w:numPr&gt;&lt;w:contextualSpacing/&gt;&lt;/w:pPr&gt;&lt;/w:style&gt;&lt;w:style w:type="character" w:styleId="Radnummer"&gt;&lt;w:name w:val="line number"/&gt;&lt;w:basedOn w:val="Standardstycketeckensnitt"/&gt;&lt;w:uiPriority w:val="99"/&gt;&lt;w:semiHidden/&gt;&lt;w:unhideWhenUsed/&gt;&lt;w:rsid w:val="000D6689"/&gt;&lt;w:rPr&gt;&lt;w:noProof w:val="0"/&gt;&lt;/w:rPr&gt;&lt;/w:style&gt;&lt;w:style w:type="character" w:customStyle="1" w:styleId="Rubrik6Char"&gt;&lt;w:name w:val="Rubrik 6 Char"/&gt;&lt;w:basedOn w:val="Standardstycketeckensnitt"/&gt;&lt;w:link w:val="Rubrik6"/&gt;&lt;w:uiPriority w:val="9"/&gt;&lt;w:semiHidden/&gt;&lt;w:rsid w:val="000D6689"/&gt;&lt;w:rPr&gt;&lt;w:rFonts w:asciiTheme="majorHAnsi" w:eastAsiaTheme="majorEastAsia" w:hAnsiTheme="majorHAnsi" w:cstheme="majorBidi"/&gt;&lt;w:color w:val="0D1727" w:themeColor="accent1" w:themeShade="7F"/&gt;&lt;/w:rPr&gt;&lt;/w:style&gt;&lt;w:style w:type="character" w:customStyle="1" w:styleId="Rubrik7Char"&gt;&lt;w:name w:val="Rubrik 7 Char"/&gt;&lt;w:basedOn w:val="Standardstycketeckensnitt"/&gt;&lt;w:link w:val="Rubrik7"/&gt;&lt;w:uiPriority w:val="9"/&gt;&lt;w:semiHidden/&gt;&lt;w:rsid w:val="000D6689"/&gt;&lt;w:rPr&gt;&lt;w:rFonts w:asciiTheme="majorHAnsi" w:eastAsiaTheme="majorEastAsia" w:hAnsiTheme="majorHAnsi" w:cstheme="majorBidi"/&gt;&lt;w:i/&gt;&lt;w:iCs/&gt;&lt;w:color w:val="0D1727" w:themeColor="accent1" w:themeShade="7F"/&gt;&lt;/w:rPr&gt;&lt;/w:style&gt;&lt;w:style w:type="character" w:customStyle="1" w:styleId="Rubrik8Char"&gt;&lt;w:name w:val="Rubrik 8 Char"/&gt;&lt;w:basedOn w:val="Standardstycketeckensnitt"/&gt;&lt;w:link w:val="Rubrik8"/&gt;&lt;w:uiPriority w:val="9"/&gt;&lt;w:semiHidden/&gt;&lt;w:rsid w:val="000D6689"/&gt;&lt;w:rPr&gt;&lt;w:rFonts w:asciiTheme="majorHAnsi" w:eastAsiaTheme="majorEastAsia" w:hAnsiTheme="majorHAnsi" w:cstheme="majorBidi"/&gt;&lt;w:color w:val="272727"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w:val="000D6689"/&gt;&lt;w:rPr&gt;&lt;w:rFonts w:asciiTheme="majorHAnsi" w:eastAsiaTheme="majorEastAsia" w:hAnsiTheme="majorHAnsi" w:cstheme="majorBidi"/&gt;&lt;w:i/&gt;&lt;w:iCs/&gt;&lt;w:color w:val="272727" w:themeColor="text1" w:themeTint="D8"/&gt;&lt;w:sz w:val="21"/&gt;&lt;w:szCs w:val="21"/&gt;&lt;/w:rPr&gt;&lt;/w:style&gt;&lt;w:style w:type="table" w:styleId="Rutntstabell1ljus"&gt;&lt;w:name w:val="Grid Table 1 Light"/&gt;&lt;w:basedOn w:val="Normaltabell"/&gt;&lt;w:uiPriority w:val="46"/&gt;&lt;w:rsid w:val="000D6689"/&gt;&lt;w:pPr&gt;&lt;w:spacing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w:styleId="Rutntstabell1ljusdekorfrg1"&gt;&lt;w:name w:val="Grid Table 1 Light Accent 1"/&gt;&lt;w:basedOn w:val="Normaltabell"/&gt;&lt;w:uiPriority w:val="46"/&gt;&lt;w:rsid w:val="000D6689"/&gt;&lt;w:pPr&gt;&lt;w:spacing w:after="0" w:line="240" w:lineRule="auto"/&gt;&lt;/w:pPr&gt;&lt;w:tblPr&gt;&lt;w:tblStyleRowBandSize w:val="1"/&gt;&lt;w:tblStyleColBandSize w:val="1"/&gt;&lt;w:tblBorders&gt;&lt;w:top w:val="single" w:sz="4" w:space="0" w:color="85A6D7" w:themeColor="accent1" w:themeTint="66"/&gt;&lt;w:left w:val="single" w:sz="4" w:space="0" w:color="85A6D7" w:themeColor="accent1" w:themeTint="66"/&gt;&lt;w:bottom w:val="single" w:sz="4" w:space="0" w:color="85A6D7" w:themeColor="accent1" w:themeTint="66"/&gt;&lt;w:right w:val="single" w:sz="4" w:space="0" w:color="85A6D7" w:themeColor="accent1" w:themeTint="66"/&gt;&lt;w:insideH w:val="single" w:sz="4" w:space="0" w:color="85A6D7" w:themeColor="accent1" w:themeTint="66"/&gt;&lt;w:insideV w:val="single" w:sz="4" w:space="0" w:color="85A6D7" w:themeColor="accent1" w:themeTint="66"/&gt;&lt;/w:tblBorders&gt;&lt;/w:tblPr&gt;&lt;w:tblStylePr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w:sz="2" w:space="0" w:color="4779C3" w:themeColor="accent1" w:themeTint="99"/&gt;&lt;/w:tcBorders&gt;&lt;/w:tcPr&gt;&lt;/w:tblStylePr&gt;&lt;w:tblStylePr w:type="firstCol"&gt;&lt;w:rPr&gt;&lt;w:b/&gt;&lt;w:bCs/&gt;&lt;/w:rPr&gt;&lt;/w:tblStylePr&gt;&lt;w:tblStylePr w:type="lastCol"&gt;&lt;w:rPr&gt;&lt;w:b/&gt;&lt;w:bCs/&gt;&lt;/w:rPr&gt;&lt;/w:tblStylePr&gt;&lt;/w:style&gt;&lt;w:style w:type="table" w:styleId="Rutntstabell1ljus-dekorfrg2"&gt;&lt;w:name w:val="Grid Table 1 Light Accent 2"/&gt;&lt;w:basedOn w:val="Normaltabell"/&gt;&lt;w:uiPriority w:val="46"/&gt;&lt;w:rsid w:val="000D6689"/&gt;&lt;w:pPr&gt;&lt;w:spacing w:after="0" w:line="240" w:lineRule="auto"/&gt;&lt;/w:pPr&gt;&lt;w:tblPr&gt;&lt;w:tblStyleRowBandSize w:val="1"/&gt;&lt;w:tblStyleColBandSize w:val="1"/&gt;&lt;w:tblBorders&gt;&lt;w:top w:val="single" w:sz="4" w:space="0" w:color="F2F1EF" w:themeColor="accent2" w:themeTint="66"/&gt;&lt;w:left w:val="single" w:sz="4" w:space="0" w:color="F2F1EF" w:themeColor="accent2" w:themeTint="66"/&gt;&lt;w:bottom w:val="single" w:sz="4" w:space="0" w:color="F2F1EF" w:themeColor="accent2" w:themeTint="66"/&gt;&lt;w:right w:val="single" w:sz="4" w:space="0" w:color="F2F1EF" w:themeColor="accent2" w:themeTint="66"/&gt;&lt;w:insideH w:val="single" w:sz="4" w:space="0" w:color="F2F1EF" w:themeColor="accent2" w:themeTint="66"/&gt;&lt;w:insideV w:val="single" w:sz="4" w:space="0" w:color="F2F1EF" w:themeColor="accent2" w:themeTint="66"/&gt;&lt;/w:tblBorders&gt;&lt;/w:tblPr&gt;&lt;w:tblStylePr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w:sz="2" w:space="0" w:color="EBEAE8" w:themeColor="accent2" w:themeTint="99"/&gt;&lt;/w:tcBorders&gt;&lt;/w:tcPr&gt;&lt;/w:tblStylePr&gt;&lt;w:tblStylePr w:type="firstCol"&gt;&lt;w:rPr&gt;&lt;w:b/&gt;&lt;w:bCs/&gt;&lt;/w:rPr&gt;&lt;/w:tblStylePr&gt;&lt;w:tblStylePr w:type="lastCol"&gt;&lt;w:rPr&gt;&lt;w:b/&gt;&lt;w:bCs/&gt;&lt;/w:rPr&gt;&lt;/w:tblStylePr&gt;&lt;/w:style&gt;&lt;w:style w:type="table" w:styleId="Rutntstabell1ljusdekorfrg3"&gt;&lt;w:name w:val="Grid Table 1 Light Accent 3"/&gt;&lt;w:basedOn w:val="Normaltabell"/&gt;&lt;w:uiPriority w:val="46"/&gt;&lt;w:rsid w:val="000D6689"/&gt;&lt;w:pPr&gt;&lt;w:spacing w:after="0" w:line="240" w:lineRule="auto"/&gt;&lt;/w:pPr&gt;&lt;w:tblPr&gt;&lt;w:tblStyleRowBandSize w:val="1"/&gt;&lt;w:tblStyleColBandSize w:val="1"/&gt;&lt;w:tblBorders&gt;&lt;w:top w:val="single" w:sz="4" w:space="0" w:color="B0C6DB" w:themeColor="accent3" w:themeTint="66"/&gt;&lt;w:left w:val="single" w:sz="4" w:space="0" w:color="B0C6DB" w:themeColor="accent3" w:themeTint="66"/&gt;&lt;w:bottom w:val="single" w:sz="4" w:space="0" w:color="B0C6DB" w:themeColor="accent3" w:themeTint="66"/&gt;&lt;w:right w:val="single" w:sz="4" w:space="0" w:color="B0C6DB" w:themeColor="accent3" w:themeTint="66"/&gt;&lt;w:insideH w:val="single" w:sz="4" w:space="0" w:color="B0C6DB" w:themeColor="accent3" w:themeTint="66"/&gt;&lt;w:insideV w:val="single" w:sz="4" w:space="0" w:color="B0C6DB" w:themeColor="accent3" w:themeTint="66"/&gt;&lt;/w:tblBorders&gt;&lt;/w:tblPr&gt;&lt;w:tblStylePr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w:sz="2" w:space="0" w:color="88A9C9" w:themeColor="accent3" w:themeTint="99"/&gt;&lt;/w:tcBorders&gt;&lt;/w:tcPr&gt;&lt;/w:tblStylePr&gt;&lt;w:tblStylePr w:type="firstCol"&gt;&lt;w:rPr&gt;&lt;w:b/&gt;&lt;w:bCs/&gt;&lt;/w:rPr&gt;&lt;/w:tblStylePr&gt;&lt;w:tblStylePr w:type="lastCol"&gt;&lt;w:rPr&gt;&lt;w:b/&gt;&lt;w:bCs/&gt;&lt;/w:rPr&gt;&lt;/w:tblStylePr&gt;&lt;/w:style&gt;&lt;w:style w:type="table" w:styleId="Rutntstabell1ljusdekorfrg4"&gt;&lt;w:name w:val="Grid Table 1 Light Accent 4"/&gt;&lt;w:basedOn w:val="Normaltabell"/&gt;&lt;w:uiPriority w:val="46"/&gt;&lt;w:rsid w:val="000D6689"/&gt;&lt;w:pPr&gt;&lt;w:spacing w:after="0" w:line="240" w:lineRule="auto"/&gt;&lt;/w:pPr&gt;&lt;w:tblPr&gt;&lt;w:tblStyleRowBandSize w:val="1"/&gt;&lt;w:tblStyleColBandSize w:val="1"/&gt;&lt;w:tblBorders&gt;&lt;w:top w:val="single" w:sz="4" w:space="0" w:color="D8E1E9" w:themeColor="accent4" w:themeTint="66"/&gt;&lt;w:left w:val="single" w:sz="4" w:space="0" w:color="D8E1E9" w:themeColor="accent4" w:themeTint="66"/&gt;&lt;w:bottom w:val="single" w:sz="4" w:space="0" w:color="D8E1E9" w:themeColor="accent4" w:themeTint="66"/&gt;&lt;w:right w:val="single" w:sz="4" w:space="0" w:color="D8E1E9" w:themeColor="accent4" w:themeTint="66"/&gt;&lt;w:insideH w:val="single" w:sz="4" w:space="0" w:color="D8E1E9" w:themeColor="accent4" w:themeTint="66"/&gt;&lt;w:insideV w:val="single" w:sz="4" w:space="0" w:color="D8E1E9" w:themeColor="accent4" w:themeTint="66"/&gt;&lt;/w:tblBorders&gt;&lt;/w:tblPr&gt;&lt;w:tblStylePr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w:sz="2" w:space="0" w:color="C5D3DE" w:themeColor="accent4" w:themeTint="99"/&gt;&lt;/w:tcBorders&gt;&lt;/w:tcPr&gt;&lt;/w:tblStylePr&gt;&lt;w:tblStylePr w:type="firstCol"&gt;&lt;w:rPr&gt;&lt;w:b/&gt;&lt;w:bCs/&gt;&lt;/w:rPr&gt;&lt;/w:tblStylePr&gt;&lt;w:tblStylePr w:type="lastCol"&gt;&lt;w:rPr&gt;&lt;w:b/&gt;&lt;w:bCs/&gt;&lt;/w:rPr&gt;&lt;/w:tblStylePr&gt;&lt;/w:style&gt;&lt;w:style w:type="table" w:styleId="Rutntstabell1ljusdekorfrg5"&gt;&lt;w:name w:val="Grid Table 1 Light Accent 5"/&gt;&lt;w:basedOn w:val="Normaltabell"/&gt;&lt;w:uiPriority w:val="46"/&gt;&lt;w:rsid w:val="000D6689"/&gt;&lt;w:pPr&gt;&lt;w:spacing w:after="0" w:line="240" w:lineRule="auto"/&gt;&lt;/w:pPr&gt;&lt;w:tblPr&gt;&lt;w:tblStyleRowBandSize w:val="1"/&gt;&lt;w:tblStyleColBandSize w:val="1"/&gt;&lt;w:tblBorders&gt;&lt;w:top w:val="single" w:sz="4" w:space="0" w:color="C7C4BD" w:themeColor="accent5" w:themeTint="66"/&gt;&lt;w:left w:val="single" w:sz="4" w:space="0" w:color="C7C4BD" w:themeColor="accent5" w:themeTint="66"/&gt;&lt;w:bottom w:val="single" w:sz="4" w:space="0" w:color="C7C4BD" w:themeColor="accent5" w:themeTint="66"/&gt;&lt;w:right w:val="single" w:sz="4" w:space="0" w:color="C7C4BD" w:themeColor="accent5" w:themeTint="66"/&gt;&lt;w:insideH w:val="single" w:sz="4" w:space="0" w:color="C7C4BD" w:themeColor="accent5" w:themeTint="66"/&gt;&lt;w:insideV w:val="single" w:sz="4" w:space="0" w:color="C7C4BD" w:themeColor="accent5" w:themeTint="66"/&gt;&lt;/w:tblBorders&gt;&lt;/w:tblPr&gt;&lt;w:tblStylePr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w:sz="2" w:space="0" w:color="ACA69C" w:themeColor="accent5" w:themeTint="99"/&gt;&lt;/w:tcBorders&gt;&lt;/w:tcPr&gt;&lt;/w:tblStylePr&gt;&lt;w:tblStylePr w:type="firstCol"&gt;&lt;w:rPr&gt;&lt;w:b/&gt;&lt;w:bCs/&gt;&lt;/w:rPr&gt;&lt;/w:tblStylePr&gt;&lt;w:tblStylePr w:type="lastCol"&gt;&lt;w:rPr&gt;&lt;w:b/&gt;&lt;w:bCs/&gt;&lt;/w:rPr&gt;&lt;/w:tblStylePr&gt;&lt;/w:style&gt;&lt;w:style w:type="table" w:styleId="Rutntstabell1ljusdekorfrg6"&gt;&lt;w:name w:val="Grid Table 1 Light Accent 6"/&gt;&lt;w:basedOn w:val="Normaltabell"/&gt;&lt;w:uiPriority w:val="46"/&gt;&lt;w:rsid w:val="000D6689"/&gt;&lt;w:pPr&gt;&lt;w:spacing w:after="0" w:line="240" w:lineRule="auto"/&gt;&lt;/w:pPr&gt;&lt;w:tblPr&gt;&lt;w:tblStyleRowBandSize w:val="1"/&gt;&lt;w:tblStyleColBandSize w:val="1"/&gt;&lt;w:tblBorders&gt;&lt;w:top w:val="single" w:sz="4" w:space="0" w:color="F2F5F8" w:themeColor="accent6" w:themeTint="66"/&gt;&lt;w:left w:val="single" w:sz="4" w:space="0" w:color="F2F5F8" w:themeColor="accent6" w:themeTint="66"/&gt;&lt;w:bottom w:val="single" w:sz="4" w:space="0" w:color="F2F5F8" w:themeColor="accent6" w:themeTint="66"/&gt;&lt;w:right w:val="single" w:sz="4" w:space="0" w:color="F2F5F8" w:themeColor="accent6" w:themeTint="66"/&gt;&lt;w:insideH w:val="single" w:sz="4" w:space="0" w:color="F2F5F8" w:themeColor="accent6" w:themeTint="66"/&gt;&lt;w:insideV w:val="single" w:sz="4" w:space="0" w:color="F2F5F8" w:themeColor="accent6" w:themeTint="66"/&gt;&lt;/w:tblBorders&gt;&lt;/w:tblPr&gt;&lt;w:tblStylePr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w:sz="2" w:space="0" w:color="ECF0F4" w:themeColor="accent6" w:themeTint="99"/&gt;&lt;/w:tcBorders&gt;&lt;/w:tcPr&gt;&lt;/w:tblStylePr&gt;&lt;w:tblStylePr w:type="firstCol"&gt;&lt;w:rPr&gt;&lt;w:b/&gt;&lt;w:bCs/&gt;&lt;/w:rPr&gt;&lt;/w:tblStylePr&gt;&lt;w:tblStylePr w:type="lastCol"&gt;&lt;w:rPr&gt;&lt;w:b/&gt;&lt;w:bCs/&gt;&lt;/w:rPr&gt;&lt;/w:tblStylePr&gt;&lt;/w:style&gt;&lt;w:style w:type="table" w:styleId="Rutntstabell2"&gt;&lt;w:name w:val="Grid Table 2"/&gt;&lt;w:basedOn w:val="Normaltabell"/&gt;&lt;w:uiPriority w:val="47"/&gt;&lt;w:rsid w:val="000D6689"/&gt;&lt;w:pPr&gt;&lt;w:spacing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w:styleId="Rutntstabell2dekorfrg1"&gt;&lt;w:name w:val="Grid Table 2 Accent 1"/&gt;&lt;w:basedOn w:val="Normaltabell"/&gt;&lt;w:uiPriority w:val="47"/&gt;&lt;w:rsid w:val="000D6689"/&gt;&lt;w:pPr&gt;&lt;w:spacing w:after="0" w:line="240" w:lineRule="auto"/&gt;&lt;/w:pPr&gt;&lt;w:tblPr&gt;&lt;w:tblStyleRowBandSize w:val="1"/&gt;&lt;w:tblStyleColBandSize w:val="1"/&gt;&lt;w:tblBorders&gt;&lt;w:top w:val="single" w:sz="2" w:space="0" w:color="4779C3" w:themeColor="accent1" w:themeTint="99"/&gt;&lt;w:bottom w:val="single" w:sz="2" w:space="0" w:color="4779C3" w:themeColor="accent1" w:themeTint="99"/&gt;&lt;w:insideH w:val="single" w:sz="2" w:space="0" w:color="4779C3" w:themeColor="accent1" w:themeTint="99"/&gt;&lt;w:insideV w:val="single" w:sz="2" w:space="0" w:color="4779C3" w:themeColor="accent1" w:themeTint="99"/&gt;&lt;/w:tblBorders&gt;&lt;/w:tblPr&gt;&lt;w:tblStylePr w:type="firstRow"&gt;&lt;w:rPr&gt;&lt;w:b/&gt;&lt;w:bCs/&gt;&lt;/w:rPr&gt;&lt;w:tblPr/&gt;&lt;w:tcPr&gt;&lt;w:tcBorders&gt;&lt;w:top w:val="nil"/&gt;&lt;w:bottom w:val="single" w:sz="12" w:space="0" w:color="4779C3"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w:color="4779C3"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w:styleId="Rutntstabell2dekorfrg2"&gt;&lt;w:name w:val="Grid Table 2 Accent 2"/&gt;&lt;w:basedOn w:val="Normaltabell"/&gt;&lt;w:uiPriority w:val="47"/&gt;&lt;w:rsid w:val="000D6689"/&gt;&lt;w:pPr&gt;&lt;w:spacing w:after="0" w:line="240" w:lineRule="auto"/&gt;&lt;/w:pPr&gt;&lt;w:tblPr&gt;&lt;w:tblStyleRowBandSize w:val="1"/&gt;&lt;w:tblStyleColBandSize w:val="1"/&gt;&lt;w:tblBorders&gt;&lt;w:top w:val="single" w:sz="2" w:space="0" w:color="EBEAE8" w:themeColor="accent2" w:themeTint="99"/&gt;&lt;w:bottom w:val="single" w:sz="2" w:space="0" w:color="EBEAE8" w:themeColor="accent2" w:themeTint="99"/&gt;&lt;w:insideH w:val="single" w:sz="2" w:space="0" w:color="EBEAE8" w:themeColor="accent2" w:themeTint="99"/&gt;&lt;w:insideV w:val="single" w:sz="2" w:space="0" w:color="EBEAE8" w:themeColor="accent2" w:themeTint="99"/&gt;&lt;/w:tblBorders&gt;&lt;/w:tblPr&gt;&lt;w:tblStylePr w:type="firstRow"&gt;&lt;w:rPr&gt;&lt;w:b/&gt;&lt;w:bCs/&gt;&lt;/w:rPr&gt;&lt;w:tblPr/&gt;&lt;w:tcPr&gt;&lt;w:tcBorders&gt;&lt;w:top w:val="nil"/&gt;&lt;w:bottom w:val="single" w:sz="12" w:space="0" w:color="EBEAE8"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w:color="EBEAE8"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w:styleId="Rutntstabell2dekorfrg3"&gt;&lt;w:name w:val="Grid Table 2 Accent 3"/&gt;&lt;w:basedOn w:val="Normaltabell"/&gt;&lt;w:uiPriority w:val="47"/&gt;&lt;w:rsid w:val="000D6689"/&gt;&lt;w:pPr&gt;&lt;w:spacing w:after="0" w:line="240" w:lineRule="auto"/&gt;&lt;/w:pPr&gt;&lt;w:tblPr&gt;&lt;w:tblStyleRowBandSize w:val="1"/&gt;&lt;w:tblStyleColBandSize w:val="1"/&gt;&lt;w:tblBorders&gt;&lt;w:top w:val="single" w:sz="2" w:space="0" w:color="88A9C9" w:themeColor="accent3" w:themeTint="99"/&gt;&lt;w:bottom w:val="single" w:sz="2" w:space="0" w:color="88A9C9" w:themeColor="accent3" w:themeTint="99"/&gt;&lt;w:insideH w:val="single" w:sz="2" w:space="0" w:color="88A9C9" w:themeColor="accent3" w:themeTint="99"/&gt;&lt;w:insideV w:val="single" w:sz="2" w:space="0" w:color="88A9C9" w:themeColor="accent3" w:themeTint="99"/&gt;&lt;/w:tblBorders&gt;&lt;/w:tblPr&gt;&lt;w:tblStylePr w:type="firstRow"&gt;&lt;w:rPr&gt;&lt;w:b/&gt;&lt;w:bCs/&gt;&lt;/w:rPr&gt;&lt;w:tblPr/&gt;&lt;w:tcPr&gt;&lt;w:tcBorders&gt;&lt;w:top w:val="nil"/&gt;&lt;w:bottom w:val="single" w:sz="12" w:space="0" w:color="88A9C9"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w:color="88A9C9"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w:styleId="Rutntstabell2dekorfrg4"&gt;&lt;w:name w:val="Grid Table 2 Accent 4"/&gt;&lt;w:basedOn w:val="Normaltabell"/&gt;&lt;w:uiPriority w:val="47"/&gt;&lt;w:rsid w:val="000D6689"/&gt;&lt;w:pPr&gt;&lt;w:spacing w:after="0" w:line="240" w:lineRule="auto"/&gt;&lt;/w:pPr&gt;&lt;w:tblPr&gt;&lt;w:tblStyleRowBandSize w:val="1"/&gt;&lt;w:tblStyleColBandSize w:val="1"/&gt;&lt;w:tblBorders&gt;&lt;w:top w:val="single" w:sz="2" w:space="0" w:color="C5D3DE" w:themeColor="accent4" w:themeTint="99"/&gt;&lt;w:bottom w:val="single" w:sz="2" w:space="0" w:color="C5D3DE" w:themeColor="accent4" w:themeTint="99"/&gt;&lt;w:insideH w:val="single" w:sz="2" w:space="0" w:color="C5D3DE" w:themeColor="accent4" w:themeTint="99"/&gt;&lt;w:insideV w:val="single" w:sz="2" w:space="0" w:color="C5D3DE" w:themeColor="accent4" w:themeTint="99"/&gt;&lt;/w:tblBorders&gt;&lt;/w:tblPr&gt;&lt;w:tblStylePr w:type="firstRow"&gt;&lt;w:rPr&gt;&lt;w:b/&gt;&lt;w:bCs/&gt;&lt;/w:rPr&gt;&lt;w:tblPr/&gt;&lt;w:tcPr&gt;&lt;w:tcBorders&gt;&lt;w:top w:val="nil"/&gt;&lt;w:bottom w:val="single" w:sz="12" w:space="0" w:color="C5D3DE"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w:color="C5D3DE"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w:styleId="Rutntstabell2dekorfrg5"&gt;&lt;w:name w:val="Grid Table 2 Accent 5"/&gt;&lt;w:basedOn w:val="Normaltabell"/&gt;&lt;w:uiPriority w:val="47"/&gt;&lt;w:rsid w:val="000D6689"/&gt;&lt;w:pPr&gt;&lt;w:spacing w:after="0" w:line="240" w:lineRule="auto"/&gt;&lt;/w:pPr&gt;&lt;w:tblPr&gt;&lt;w:tblStyleRowBandSize w:val="1"/&gt;&lt;w:tblStyleColBandSize w:val="1"/&gt;&lt;w:tblBorders&gt;&lt;w:top w:val="single" w:sz="2" w:space="0" w:color="ACA69C" w:themeColor="accent5" w:themeTint="99"/&gt;&lt;w:bottom w:val="single" w:sz="2" w:space="0" w:color="ACA69C" w:themeColor="accent5" w:themeTint="99"/&gt;&lt;w:insideH w:val="single" w:sz="2" w:space="0" w:color="ACA69C" w:themeColor="accent5" w:themeTint="99"/&gt;&lt;w:insideV w:val="single" w:sz="2" w:space="0" w:color="ACA69C" w:themeColor="accent5" w:themeTint="99"/&gt;&lt;/w:tblBorders&gt;&lt;/w:tblPr&gt;&lt;w:tblStylePr w:type="firstRow"&gt;&lt;w:rPr&gt;&lt;w:b/&gt;&lt;w:bCs/&gt;&lt;/w:rPr&gt;&lt;w:tblPr/&gt;&lt;w:tcPr&gt;&lt;w:tcBorders&gt;&lt;w:top w:val="nil"/&gt;&lt;w:bottom w:val="single" w:sz="12" w:space="0" w:color="ACA69C"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w:color="ACA69C"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w:styleId="Rutntstabell2dekorfrg6"&gt;&lt;w:name w:val="Grid Table 2 Accent 6"/&gt;&lt;w:basedOn w:val="Normaltabell"/&gt;&lt;w:uiPriority w:val="47"/&gt;&lt;w:rsid w:val="000D6689"/&gt;&lt;w:pPr&gt;&lt;w:spacing w:after="0" w:line="240" w:lineRule="auto"/&gt;&lt;/w:pPr&gt;&lt;w:tblPr&gt;&lt;w:tblStyleRowBandSize w:val="1"/&gt;&lt;w:tblStyleColBandSize w:val="1"/&gt;&lt;w:tblBorders&gt;&lt;w:top w:val="single" w:sz="2" w:space="0" w:color="ECF0F4" w:themeColor="accent6" w:themeTint="99"/&gt;&lt;w:bottom w:val="single" w:sz="2" w:space="0" w:color="ECF0F4" w:themeColor="accent6" w:themeTint="99"/&gt;&lt;w:insideH w:val="single" w:sz="2" w:space="0" w:color="ECF0F4" w:themeColor="accent6" w:themeTint="99"/&gt;&lt;w:insideV w:val="single" w:sz="2" w:space="0" w:color="ECF0F4" w:themeColor="accent6" w:themeTint="99"/&gt;&lt;/w:tblBorders&gt;&lt;/w:tblPr&gt;&lt;w:tblStylePr w:type="firstRow"&gt;&lt;w:rPr&gt;&lt;w:b/&gt;&lt;w:bCs/&gt;&lt;/w:rPr&gt;&lt;w:tblPr/&gt;&lt;w:tcPr&gt;&lt;w:tcBorders&gt;&lt;w:top w:val="nil"/&gt;&lt;w:bottom w:val="single" w:sz="12" w:space="0" w:color="ECF0F4"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w:color="ECF0F4"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w:styleId="Rutntstabell3"&gt;&lt;w:name w:val="Grid Table 3"/&gt;&lt;w:basedOn w:val="Normaltabell"/&gt;&lt;w:uiPriority w:val="48"/&gt;&lt;w:rsid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w:styleId="Rutntstabell3dekorfrg1"&gt;&lt;w:name w:val="Grid Table 3 Accent 1"/&gt;&lt;w:basedOn w:val="Normaltabell"/&gt;&lt;w:uiPriority w:val="48"/&gt;&lt;w:rsid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w:styleId="Rutntstabell3dekorfrg2"&gt;&lt;w:name w:val="Grid Table 3 Accent 2"/&gt;&lt;w:basedOn w:val="Normaltabell"/&gt;&lt;w:uiPriority w:val="48"/&gt;&lt;w:rsid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w:styleId="Rutntstabell3dekorfrg3"&gt;&lt;w:name w:val="Grid Table 3 Accent 3"/&gt;&lt;w:basedOn w:val="Normaltabell"/&gt;&lt;w:uiPriority w:val="48"/&gt;&lt;w:rsid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w:styleId="Rutntstabell3dekorfrg4"&gt;&lt;w:name w:val="Grid Table 3 Accent 4"/&gt;&lt;w:basedOn w:val="Normaltabell"/&gt;&lt;w:uiPriority w:val="48"/&gt;&lt;w:rsid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w:styleId="Rutntstabell3dekorfrg5"&gt;&lt;w:name w:val="Grid Table 3 Accent 5"/&gt;&lt;w:basedOn w:val="Normaltabell"/&gt;&lt;w:uiPriority w:val="48"/&gt;&lt;w:rsid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w:styleId="Rutntstabell3dekorfrg6"&gt;&lt;w:name w:val="Grid Table 3 Accent 6"/&gt;&lt;w:basedOn w:val="Normaltabell"/&gt;&lt;w:uiPriority w:val="48"/&gt;&lt;w:rsid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w:type="table" w:styleId="Rutntstabell4"&gt;&lt;w:name w:val="Grid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w:styleId="Rutntstabell4dekorfrg1"&gt;&lt;w:name w:val="Grid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w:val="nil"/&gt;&lt;w:insideV w:val="nil"/&gt;&lt;/w:tcBorders&gt;&lt;w:shd w:val="clear" w:color="auto" w:fill="1A3050" w:themeFill="accent1"/&gt;&lt;/w:tcPr&gt;&lt;/w:tblStylePr&gt;&lt;w:tblStylePr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w:styleId="Rutntstabell4dekorfrg2"&gt;&lt;w:name w:val="Grid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w:val="nil"/&gt;&lt;w:insideV w:val="nil"/&gt;&lt;/w:tcBorders&gt;&lt;w:shd w:val="clear" w:color="auto" w:fill="DFDDD9" w:themeFill="accent2"/&gt;&lt;/w:tcPr&gt;&lt;/w:tblStylePr&gt;&lt;w:tblStylePr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w:styleId="Rutntstabell4dekorfrg3"&gt;&lt;w:name w:val="Grid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w:val="nil"/&gt;&lt;w:insideV w:val="nil"/&gt;&lt;/w:tcBorders&gt;&lt;w:shd w:val="clear" w:color="auto" w:fill="467199" w:themeFill="accent3"/&gt;&lt;/w:tcPr&gt;&lt;/w:tblStylePr&gt;&lt;w:tblStylePr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w:styleId="Rutntstabell4dekorfrg4"&gt;&lt;w:name w:val="Grid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w:val="nil"/&gt;&lt;w:insideV w:val="nil"/&gt;&lt;/w:tcBorders&gt;&lt;w:shd w:val="clear" w:color="auto" w:fill="A0B6C9" w:themeFill="accent4"/&gt;&lt;/w:tcPr&gt;&lt;/w:tblStylePr&gt;&lt;w:tblStylePr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w:styleId="Rutntstabell4dekorfrg5"&gt;&lt;w:name w:val="Grid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w:val="nil"/&gt;&lt;w:insideV w:val="nil"/&gt;&lt;/w:tcBorders&gt;&lt;w:shd w:val="clear" w:color="auto" w:fill="716B5F" w:themeFill="accent5"/&gt;&lt;/w:tcPr&gt;&lt;/w:tblStylePr&gt;&lt;w:tblStylePr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w:styleId="Rutntstabell4dekorfrg6"&gt;&lt;w:name w:val="Grid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w:val="nil"/&gt;&lt;w:insideV w:val="nil"/&gt;&lt;/w:tcBorders&gt;&lt;w:shd w:val="clear" w:color="auto" w:fill="E0E7EE" w:themeFill="accent6"/&gt;&lt;/w:tcPr&gt;&lt;/w:tblStylePr&gt;&lt;w:tblStylePr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w:styleId="Rutntstabell5mrk"&gt;&lt;w:name w:val="Grid Table 5 Dark"/&gt;&lt;w:basedOn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w:styleId="Rutntstabell5mrkdekorfrg1"&gt;&lt;w:name w:val="Grid Table 5 Dark Accent 1"/&gt;&lt;w:basedOn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w:fill="C1D2EB"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w:fill="1A3050"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w:fill="1A3050" w:themeFill="accent1"/&gt;&lt;/w:tcPr&gt;&lt;/w:tblStylePr&gt;&lt;w:tblStylePr w:type="band1Vert"&gt;&lt;w:tblPr/&gt;&lt;w:tcPr&gt;&lt;w:shd w:val="clear" w:color="auto" w:fill="85A6D7" w:themeFill="accent1" w:themeFillTint="66"/&gt;&lt;/w:tcPr&gt;&lt;/w:tblStylePr&gt;&lt;w:tblStylePr w:type="band1Horz"&gt;&lt;w:tblPr/&gt;&lt;w:tcPr&gt;&lt;w:shd w:val="clear" w:color="auto" w:fill="85A6D7" w:themeFill="accent1" w:themeFillTint="66"/&gt;&lt;/w:tcPr&gt;&lt;/w:tblStylePr&gt;&lt;/w:style&gt;&lt;w:style w:type="table" w:styleId="Rutntstabell5mrkdekorfrg2"&gt;&lt;w:name w:val="Grid Table 5 Dark Accent 2"/&gt;&lt;w:basedOn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w:fill="F8F8F7"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w:fill="DFDDD9"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w:fill="DFDDD9" w:themeFill="accent2"/&gt;&lt;/w:tcPr&gt;&lt;/w:tblStylePr&gt;&lt;w:tblStylePr w:type="band1Vert"&gt;&lt;w:tblPr/&gt;&lt;w:tcPr&gt;&lt;w:shd w:val="clear" w:color="auto" w:fill="F2F1EF" w:themeFill="accent2" w:themeFillTint="66"/&gt;&lt;/w:tcPr&gt;&lt;/w:tblStylePr&gt;&lt;w:tblStylePr w:type="band1Horz"&gt;&lt;w:tblPr/&gt;&lt;w:tcPr&gt;&lt;w:shd w:val="clear" w:color="auto" w:fill="F2F1EF" w:themeFill="accent2" w:themeFillTint="66"/&gt;&lt;/w:tcPr&gt;&lt;/w:tblStylePr&gt;&lt;/w:style&gt;&lt;w:style w:type="table" w:styleId="Rutntstabell5mrkdekorfrg3"&gt;&lt;w:name w:val="Grid Table 5 Dark Accent 3"/&gt;&lt;w:basedOn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w:fill="D7E2ED"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w:fill="467199"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w:fill="467199" w:themeFill="accent3"/&gt;&lt;/w:tcPr&gt;&lt;/w:tblStylePr&gt;&lt;w:tblStylePr w:type="band1Vert"&gt;&lt;w:tblPr/&gt;&lt;w:tcPr&gt;&lt;w:shd w:val="clear" w:color="auto" w:fill="B0C6DB" w:themeFill="accent3" w:themeFillTint="66"/&gt;&lt;/w:tcPr&gt;&lt;/w:tblStylePr&gt;&lt;w:tblStylePr w:type="band1Horz"&gt;&lt;w:tblPr/&gt;&lt;w:tcPr&gt;&lt;w:shd w:val="clear" w:color="auto" w:fill="B0C6DB" w:themeFill="accent3" w:themeFillTint="66"/&gt;&lt;/w:tcPr&gt;&lt;/w:tblStylePr&gt;&lt;/w:style&gt;&lt;w:style w:type="table" w:styleId="Rutntstabell5mrkdekorfrg4"&gt;&lt;w:name w:val="Grid Table 5 Dark Accent 4"/&gt;&lt;w:basedOn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w:fill="EBF0F4"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w:fill="A0B6C9"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w:fill="A0B6C9" w:themeFill="accent4"/&gt;&lt;/w:tcPr&gt;&lt;/w:tblStylePr&gt;&lt;w:tblStylePr w:type="band1Vert"&gt;&lt;w:tblPr/&gt;&lt;w:tcPr&gt;&lt;w:shd w:val="clear" w:color="auto" w:fill="D8E1E9" w:themeFill="accent4" w:themeFillTint="66"/&gt;&lt;/w:tcPr&gt;&lt;/w:tblStylePr&gt;&lt;w:tblStylePr w:type="band1Horz"&gt;&lt;w:tblPr/&gt;&lt;w:tcPr&gt;&lt;w:shd w:val="clear" w:color="auto" w:fill="D8E1E9" w:themeFill="accent4" w:themeFillTint="66"/&gt;&lt;/w:tcPr&gt;&lt;/w:tblStylePr&gt;&lt;/w:style&gt;&lt;w:style w:type="table" w:styleId="Rutntstabell5mrkdekorfrg5"&gt;&lt;w:name w:val="Grid Table 5 Dark Accent 5"/&gt;&lt;w:basedOn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w:fill="E3E1DE"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w:fill="716B5F"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w:fill="716B5F" w:themeFill="accent5"/&gt;&lt;/w:tcPr&gt;&lt;/w:tblStylePr&gt;&lt;w:tblStylePr w:type="band1Vert"&gt;&lt;w:tblPr/&gt;&lt;w:tcPr&gt;&lt;w:shd w:val="clear" w:color="auto" w:fill="C7C4BD" w:themeFill="accent5" w:themeFillTint="66"/&gt;&lt;/w:tcPr&gt;&lt;/w:tblStylePr&gt;&lt;w:tblStylePr w:type="band1Horz"&gt;&lt;w:tblPr/&gt;&lt;w:tcPr&gt;&lt;w:shd w:val="clear" w:color="auto" w:fill="C7C4BD" w:themeFill="accent5" w:themeFillTint="66"/&gt;&lt;/w:tcPr&gt;&lt;/w:tblStylePr&gt;&lt;/w:style&gt;&lt;w:style w:type="table" w:styleId="Rutntstabell5mrkdekorfrg6"&gt;&lt;w:name w:val="Grid Table 5 Dark Accent 6"/&gt;&lt;w:basedOn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w:fill="F8FAFB"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w:fill="E0E7EE"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w:fill="E0E7EE" w:themeFill="accent6"/&gt;&lt;/w:tcPr&gt;&lt;/w:tblStylePr&gt;&lt;w:tblStylePr w:type="band1Vert"&gt;&lt;w:tblPr/&gt;&lt;w:tcPr&gt;&lt;w:shd w:val="clear" w:color="auto" w:fill="F2F5F8" w:themeFill="accent6" w:themeFillTint="66"/&gt;&lt;/w:tcPr&gt;&lt;/w:tblStylePr&gt;&lt;w:tblStylePr w:type="band1Horz"&gt;&lt;w:tblPr/&gt;&lt;w:tcPr&gt;&lt;w:shd w:val="clear" w:color="auto" w:fill="F2F5F8" w:themeFill="accent6" w:themeFillTint="66"/&gt;&lt;/w:tcPr&gt;&lt;/w:tblStylePr&gt;&lt;/w:style&gt;&lt;w:style w:type="table" w:styleId="Rutntstabell6frgstark"&gt;&lt;w:name w:val="Grid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w:styleId="Rutntstabell6frgstarkdekorfrg1"&gt;&lt;w:name w:val="Grid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w:styleId="Rutntstabell6frgstarkdekorfrg2"&gt;&lt;w:name w:val="Grid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w:styleId="Rutntstabell6frgstarkdekorfrg3"&gt;&lt;w:name w:val="Grid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w:styleId="Rutntstabell6frgstarkdekorfrg4"&gt;&lt;w:name w:val="Grid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w:styleId="Rutntstabell6frgstarkdekorfrg5"&gt;&lt;w:name w:val="Grid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w:styleId="Rutntstabell6frgstarkdekorfrg6"&gt;&lt;w:name w:val="Grid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w:styleId="Rutntstabell7frgstark"&gt;&lt;w:name w:val="Grid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w:styleId="Rutntstabell7frgstarkdekorfrg1"&gt;&lt;w:name w:val="Grid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w:styleId="Rutntstabell7frgstarkdekorfrg2"&gt;&lt;w:name w:val="Grid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w:styleId="Rutntstabell7frgstarkdekorfrg3"&gt;&lt;w:name w:val="Grid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w:styleId="Rutntstabell7frgstarkdekorfrg4"&gt;&lt;w:name w:val="Grid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w:styleId="Rutntstabell7frgstarkdekorfrg5"&gt;&lt;w:name w:val="Grid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w:styleId="Rutntstabell7frgstarkdekorfrg6"&gt;&lt;w:name w:val="Grid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w:type="paragraph" w:styleId="Signatur"&gt;&lt;w:name w:val="Signature"/&gt;&lt;w:basedOn w:val="Normal"/&gt;&lt;w:link w:val="SignaturChar"/&gt;&lt;w:uiPriority w:val="99"/&gt;&lt;w:semiHidden/&gt;&lt;w:unhideWhenUsed/&gt;&lt;w:rsid w:val="000D6689"/&gt;&lt;w:pPr&gt;&lt;w:spacing w:after="0" w:line="240" w:lineRule="auto"/&gt;&lt;w:ind w:left="4252"/&gt;&lt;/w:pPr&gt;&lt;/w:style&gt;&lt;w:style w:type="character" w:customStyle="1" w:styleId="SignaturChar"&gt;&lt;w:name w:val="Signatur Char"/&gt;&lt;w:basedOn w:val="Standardstycketeckensnitt"/&gt;&lt;w:link w:val="Signatur"/&gt;&lt;w:uiPriority w:val="99"/&gt;&lt;w:semiHidden/&gt;&lt;w:rsid w:val="000D6689"/&gt;&lt;/w:style&gt;&lt;w:style w:type="character" w:styleId="Slutnotsreferens"&gt;&lt;w:name w:val="endnote reference"/&gt;&lt;w:basedOn w:val="Standardstycketeckensnitt"/&gt;&lt;w:uiPriority w:val="99"/&gt;&lt;w:semiHidden/&gt;&lt;w:unhideWhenUsed/&gt;&lt;w:rsid w:val="000D6689"/&gt;&lt;w:rPr&gt;&lt;w:noProof w:val="0"/&gt;&lt;w:vertAlign w:val="superscript"/&gt;&lt;/w:rPr&gt;&lt;/w:style&gt;&lt;w:style w:type="paragraph" w:styleId="Slutnotstext"&gt;&lt;w:name w:val="endnote text"/&gt;&lt;w:basedOn w:val="Normal"/&gt;&lt;w:link w:val="SlutnotstextChar"/&gt;&lt;w:uiPriority w:val="99"/&gt;&lt;w:semiHidden/&gt;&lt;w:unhideWhenUsed/&gt;&lt;w:rsid w:val="000D6689"/&gt;&lt;w:pPr&gt;&lt;w:spacing w:after="0" w:line="240" w:lineRule="auto"/&gt;&lt;/w:pPr&gt;&lt;w:rPr&gt;&lt;w:sz w:val="20"/&gt;&lt;w:szCs w:val="20"/&gt;&lt;/w:rPr&gt;&lt;/w:style&gt;&lt;w:style w:type="character" w:customStyle="1" w:styleId="SlutnotstextChar"&gt;&lt;w:name w:val="Slutnotstext Char"/&gt;&lt;w:basedOn w:val="Standardstycketeckensnitt"/&gt;&lt;w:link w:val="Slutnotstext"/&gt;&lt;w:uiPriority w:val="99"/&gt;&lt;w:semiHidden/&gt;&lt;w:rsid w:val="000D6689"/&gt;&lt;w:rPr&gt;&lt;w:sz w:val="20"/&gt;&lt;w:szCs w:val="20"/&gt;&lt;/w:rPr&gt;&lt;/w:style&gt;&lt;w:style w:type="character" w:styleId="Smarthyperlnk"&gt;&lt;w:name w:val="Smart Hyperlink"/&gt;&lt;w:basedOn w:val="Standardstycketeckensnitt"/&gt;&lt;w:uiPriority w:val="99"/&gt;&lt;w:semiHidden/&gt;&lt;w:unhideWhenUsed/&gt;&lt;w:rsid w:val="000D6689"/&gt;&lt;w:rPr&gt;&lt;w:noProof w:val="0"/&gt;&lt;w:u w:val="dotted"/&gt;&lt;/w:rPr&gt;&lt;/w:style&gt;&lt;w:style w:type="table" w:styleId="Standardtabell1"&gt;&lt;w:name w:val="Table Classic 1"/&gt;&lt;w:basedOn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w:styleId="Standardtabell2"&gt;&lt;w:name w:val="Table Classic 2"/&gt;&lt;w:basedOn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w:styleId="Standardtabell3"&gt;&lt;w:name w:val="Table Classic 3"/&gt;&lt;w:basedOn w:val="Normaltabell"/&gt;&lt;w:uiPriority w:val="99"/&gt;&lt;w:semiHidden/&gt;&lt;w:unhideWhenUsed/&gt;&lt;w:rsid w:val="000D6689"/&gt;&lt;w:rPr&gt;&lt;w:color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w:styleId="Standardtabell4"&gt;&lt;w:name w:val="Table Classic 4"/&gt;&lt;w:basedOn w:val="Normaltabell"/&gt;&lt;w:uiPriority w:val="99"/&gt;&lt;w:semiHidden/&gt;&lt;w:unhideWhenUsed/&gt;&lt;w:rsid w:val="000D6689"/&gt;&lt;w:tblPr&gt;&lt;w:tblBorders&gt;&lt;w:top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w:type="character" w:styleId="Stark"&gt;&lt;w:name w:val="Strong"/&gt;&lt;w:basedOn w:val="Standardstycketeckensnitt"/&gt;&lt;w:uiPriority w:val="22"/&gt;&lt;w:semiHidden/&gt;&lt;w:qFormat/&gt;&lt;w:rsid w:val="000D6689"/&gt;&lt;w:rPr&gt;&lt;w:b/&gt;&lt;w:bCs/&gt;&lt;w:noProof w:val="0"/&gt;&lt;/w:rPr&gt;&lt;/w:style&gt;&lt;w:style w:type="character" w:styleId="Starkbetoning"&gt;&lt;w:name w:val="Intense Emphasis"/&gt;&lt;w:basedOn w:val="Standardstycketeckensnitt"/&gt;&lt;w:uiPriority w:val="21"/&gt;&lt;w:semiHidden/&gt;&lt;w:qFormat/&gt;&lt;w:rsid w:val="000D6689"/&gt;&lt;w:rPr&gt;&lt;w:i/&gt;&lt;w:iCs/&gt;&lt;w:noProof w:val="0"/&gt;&lt;w:color w:val="1A3050" w:themeColor="accent1"/&gt;&lt;/w:rPr&gt;&lt;/w:style&gt;&lt;w:style w:type="character" w:styleId="Starkreferens"&gt;&lt;w:name w:val="Intense Reference"/&gt;&lt;w:basedOn w:val="Standardstycketeckensnitt"/&gt;&lt;w:uiPriority w:val="32"/&gt;&lt;w:semiHidden/&gt;&lt;w:qFormat/&gt;&lt;w:rsid w:val="000D6689"/&gt;&lt;w:rPr&gt;&lt;w:b/&gt;&lt;w:bCs/&gt;&lt;w:smallCaps/&gt;&lt;w:noProof w:val="0"/&gt;&lt;w:color w:val="1A3050" w:themeColor="accent1"/&gt;&lt;w:spacing w:val="5"/&gt;&lt;/w:rPr&gt;&lt;/w:style&gt;&lt;w:style w:type="paragraph" w:styleId="Starktcitat"&gt;&lt;w:name w:val="Intense Quote"/&gt;&lt;w:basedOn w:val="Normal"/&gt;&lt;w:next w:val="Normal"/&gt;&lt;w:link w:val="StarktcitatChar"/&gt;&lt;w:uiPriority w:val="30"/&gt;&lt;w:semiHidden/&gt;&lt;w:qFormat/&gt;&lt;w:rsid w:val="000D6689"/&gt;&lt;w:pPr&gt;&lt;w:pBdr&gt;&lt;w:top w:val="single" w:sz="4" w:space="10" w:color="1A3050" w:themeColor="accent1"/&gt;&lt;w:bottom w:val="single" w:sz="4" w:space="10" w:color="1A3050" w:themeColor="accent1"/&gt;&lt;/w:pBdr&gt;&lt;w:spacing w:before="360" w:after="360"/&gt;&lt;w:ind w:left="864" w:right="864"/&gt;&lt;w:jc w:val="center"/&gt;&lt;/w:pPr&gt;&lt;w:rPr&gt;&lt;w:i/&gt;&lt;w:iCs/&gt;&lt;w:color w:val="1A3050" w:themeColor="accent1"/&gt;&lt;/w:rPr&gt;&lt;/w:style&gt;&lt;w:style w:type="character" w:customStyle="1" w:styleId="StarktcitatChar"&gt;&lt;w:name w:val="Starkt citat Char"/&gt;&lt;w:basedOn w:val="Standardstycketeckensnitt"/&gt;&lt;w:link w:val="Starktcitat"/&gt;&lt;w:uiPriority w:val="30"/&gt;&lt;w:semiHidden/&gt;&lt;w:rsid w:val="000D6689"/&gt;&lt;w:rPr&gt;&lt;w:i/&gt;&lt;w:iCs/&gt;&lt;w:color w:val="1A3050" w:themeColor="accent1"/&gt;&lt;/w:rPr&gt;&lt;/w:style&gt;&lt;w:style w:type="table" w:styleId="Tabellmed3D-effekter1"&gt;&lt;w:name w:val="Table 3D effects 1"/&gt;&lt;w:basedOn w:val="Normaltabell"/&gt;&lt;w:uiPriority w:val="99"/&gt;&lt;w:semiHidden/&gt;&lt;w:unhideWhenUsed/&gt;&lt;w:rsid w:val="000D6689"/&gt;&lt;w:tblPr/&gt;&lt;w:tcPr&gt;&lt;w:shd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w:styleId="Tabellmed3D-effekter2"&gt;&lt;w:name w:val="Table 3D effects 2"/&gt;&lt;w:basedOn w:val="Normaltabell"/&gt;&lt;w:uiPriority w:val="99"/&gt;&lt;w:semiHidden/&gt;&lt;w:unhideWhenUsed/&gt;&lt;w:rsid w:val="000D6689"/&gt;&lt;w:tblPr&gt;&lt;w:tblStyleRowBandSize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w:styleId="Tabellmed3D-effekter3"&gt;&lt;w:name w:val="Table 3D effects 3"/&gt;&lt;w:basedOn w:val="Normaltabell"/&gt;&lt;w:uiPriority w:val="99"/&gt;&lt;w:semiHidden/&gt;&lt;w:unhideWhenUsed/&gt;&lt;w:rsid w:val="000D6689"/&gt;&lt;w:tblPr&gt;&lt;w:tblStyleRowBandSize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w:styleId="Tabellmedkolumn1"&gt;&lt;w:name w:val="Table Columns 1"/&gt;&lt;w:basedOn w:val="Normaltabell"/&gt;&lt;w:uiPriority w:val="99"/&gt;&lt;w:semiHidden/&gt;&lt;w:unhideWhenUsed/&gt;&lt;w:rsid w:val="000D6689"/&gt;&lt;w:rPr&gt;&lt;w:b/&gt;&lt;w:bCs/&gt;&lt;/w:rPr&gt;&lt;w:tblPr&gt;&lt;w:tblStyleColBandSize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w:styleId="Tabellmedkolumn2"&gt;&lt;w:name w:val="Table Columns 2"/&gt;&lt;w:basedOn w:val="Normaltabell"/&gt;&lt;w:uiPriority w:val="99"/&gt;&lt;w:semiHidden/&gt;&lt;w:unhideWhenUsed/&gt;&lt;w:rsid w:val="000D6689"/&gt;&lt;w:rPr&gt;&lt;w:b/&gt;&lt;w:bCs/&gt;&lt;/w:rPr&gt;&lt;w:tblPr&gt;&lt;w:tblStyleColBandSize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w:styleId="Tabellmedkolumn3"&gt;&lt;w:name w:val="Table Columns 3"/&gt;&lt;w:basedOn w:val="Normaltabell"/&gt;&lt;w:uiPriority w:val="99"/&gt;&lt;w:semiHidden/&gt;&lt;w:unhideWhenUsed/&gt;&lt;w:rsid w:val="000D6689"/&gt;&lt;w:rPr&gt;&lt;w:b/&gt;&lt;w:bCs/&gt;&lt;/w:rPr&gt;&lt;w:tblPr&gt;&lt;w:tblStyleColBandSize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w:styleId="Tabellmedkolumn4"&gt;&lt;w:name w:val="Table Columns 4"/&gt;&lt;w:basedOn w:val="Normaltabell"/&gt;&lt;w:uiPriority w:val="99"/&gt;&lt;w:semiHidden/&gt;&lt;w:unhideWhenUsed/&gt;&lt;w:rsid w:val="000D6689"/&gt;&lt;w:tblPr&gt;&lt;w:tblStyleColBandSize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w:styleId="Tabellmedkolumn5"&gt;&lt;w:name w:val="Table Columns 5"/&gt;&lt;w:basedOn w:val="Normaltabell"/&gt;&lt;w:uiPriority w:val="99"/&gt;&lt;w:semiHidden/&gt;&lt;w:unhideWhenUsed/&gt;&lt;w:rsid w:val="000D6689"/&gt;&lt;w:tblPr&gt;&lt;w:tblStyleColBandSize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w:styleId="Tabellista1"&gt;&lt;w:name w:val="Table List 1"/&gt;&lt;w:basedOn w:val="Normaltabell"/&gt;&lt;w:uiPriority w:val="99"/&gt;&lt;w:semiHidden/&gt;&lt;w:unhideWhenUsed/&gt;&lt;w:rsid w:val="000D6689"/&gt;&lt;w:tblPr&gt;&lt;w:tblStyleRowBandSize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w:styleId="Tabellista2"&gt;&lt;w:name w:val="Table List 2"/&gt;&lt;w:basedOn w:val="Normaltabell"/&gt;&lt;w:uiPriority w:val="99"/&gt;&lt;w:semiHidden/&gt;&lt;w:unhideWhenUsed/&gt;&lt;w:rsid w:val="000D6689"/&gt;&lt;w:tblPr&gt;&lt;w:tblStyleRowBandSize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w:styleId="Tabellista3"&gt;&lt;w:name w:val="Table List 3"/&gt;&lt;w:basedOn w:val="Normaltabell"/&gt;&lt;w:uiPriority w:val="99"/&gt;&lt;w:semiHidden/&gt;&lt;w:unhideWhenUsed/&gt;&lt;w:rsid w:val="000D6689"/&gt;&lt;w:tblPr&gt;&lt;w:tblBorders&gt;&lt;w:top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w:styleId="Tabellista4"&gt;&lt;w:name w:val="Table List 4"/&gt;&lt;w:basedOn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w:styleId="Tabellista5"&gt;&lt;w:name w:val="Table List 5"/&gt;&lt;w:basedOn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w:styleId="Tabellista6"&gt;&lt;w:name w:val="Table List 6"/&gt;&lt;w:basedOn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w:styleId="Tabellista7"&gt;&lt;w:name w:val="Table List 7"/&gt;&lt;w:basedOn w:val="Normaltabell"/&gt;&lt;w:uiPriority w:val="99"/&gt;&lt;w:semiHidden/&gt;&lt;w:unhideWhenUsed/&gt;&lt;w:rsid w:val="000D6689"/&gt;&lt;w:tblPr&gt;&lt;w:tblStyleRowBandSize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w:styleId="Tabellista8"&gt;&lt;w:name w:val="Table List 8"/&gt;&lt;w:basedOn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w:type="table" w:styleId="Tabellrutnt1"&gt;&lt;w:name w:val="Table Grid 1"/&gt;&lt;w:basedOn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w:styleId="Tabellrutnt2"&gt;&lt;w:name w:val="Table Grid 2"/&gt;&lt;w:basedOn w:val="Normaltabell"/&gt;&lt;w:uiPriority w:val="99"/&gt;&lt;w:semiHidden/&gt;&lt;w:unhideWhenUsed/&gt;&lt;w:rsid w:val="000D6689"/&gt;&lt;w:tblPr&gt;&lt;w:tblBorders&gt;&lt;w:insideH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w:styleId="Tabellrutnt3"&gt;&lt;w:name w:val="Table Grid 3"/&gt;&lt;w:basedOn w:val="Normaltabell"/&gt;&lt;w:uiPriority w:val="99"/&gt;&lt;w:semiHidden/&gt;&lt;w:unhideWhenUsed/&gt;&lt;w:rsid w:val="000D6689"/&gt;&lt;w:tblPr&gt;&lt;w:tblBorders&gt;&lt;w:top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w:styleId="Tabellrutnt4"&gt;&lt;w:name w:val="Table Grid 4"/&gt;&lt;w:basedOn w:val="Normaltabell"/&gt;&lt;w:uiPriority w:val="99"/&gt;&lt;w:semiHidden/&gt;&lt;w:unhideWhenUsed/&gt;&lt;w:rsid w:val="000D6689"/&gt;&lt;w:tblPr&gt;&lt;w:tblBorders&gt;&lt;w:left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w:styleId="Tabellrutnt5"&gt;&lt;w:name w:val="Table Grid 5"/&gt;&lt;w:basedOn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w:styleId="Tabellrutnt6"&gt;&lt;w:name w:val="Table Grid 6"/&gt;&lt;w:basedOn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w:styleId="Tabellrutnt7"&gt;&lt;w:name w:val="Table Grid 7"/&gt;&lt;w:basedOn w:val="Normaltabell"/&gt;&lt;w:uiPriority w:val="99"/&gt;&lt;w:semiHidden/&gt;&lt;w:unhideWhenUsed/&gt;&lt;w:rsid w:val="000D6689"/&gt;&lt;w:rPr&gt;&lt;w:b/&gt;&lt;w:bCs/&gt;&lt;/w:rPr&gt;&lt;w:tblPr&gt;&lt;w:tblBorders&gt;&lt;w:top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w:styleId="Tabellrutnt8"&gt;&lt;w:name w:val="Table Grid 8"/&gt;&lt;w:basedOn w:val="Normaltabell"/&gt;&lt;w:uiPriority w:val="99"/&gt;&lt;w:semiHidden/&gt;&lt;w:unhideWhenUsed/&gt;&lt;w:rsid w:val="000D6689"/&gt;&lt;w:tblPr&gt;&lt;w:tblBorders&gt;&lt;w:top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w:styleId="Tabellrutntljust"&gt;&lt;w:name w:val="Grid Table Light"/&gt;&lt;w:basedOn w:val="Normaltabell"/&gt;&lt;w:uiPriority w:val="40"/&gt;&lt;w:rsid w:val="000D6689"/&gt;&lt;w:pPr&gt;&lt;w:spacing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w:styleId="Tabelltema"&gt;&lt;w:name w:val="Table Theme"/&gt;&lt;w:basedOn w:val="Normaltabell"/&gt;&lt;w:uiPriority w:val="99"/&gt;&lt;w:semiHidden/&gt;&lt;w:unhideWhenUsed/&gt;&lt;w:rsid w:val="000D6689"/&gt;&lt;w:tblPr&gt;&lt;w:tblBorders&gt;&lt;w:top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w:styleId="Underrubrik"&gt;&lt;w:name w:val="Subtitle"/&gt;&lt;w:basedOn w:val="Normal"/&gt;&lt;w:next w:val="Normal"/&gt;&lt;w:link w:val="UnderrubrikChar"/&gt;&lt;w:uiPriority w:val="11"/&gt;&lt;w:semiHidden/&gt;&lt;w:qFormat/&gt;&lt;w:rsid w:val="000D6689"/&gt;&lt;w:pPr&gt;&lt;w:numPr&gt;&lt;w:ilvl w:val="1"/&gt;&lt;/w:numPr&gt;&lt;w:spacing w:after="160"/&gt;&lt;/w:pPr&gt;&lt;w:rPr&gt;&lt;w:rFonts w:eastAsiaTheme="minorEastAsia"/&gt;&lt;w:color w:val="5A5A5A"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w:val="000D6689"/&gt;&lt;w:rPr&gt;&lt;w:rFonts w:eastAsiaTheme="minorEastAsia"/&gt;&lt;w:color w:val="5A5A5A" w:themeColor="text1" w:themeTint="A5"/&gt;&lt;w:spacing w:val="15"/&gt;&lt;w:sz w:val="22"/&gt;&lt;w:szCs w:val="22"/&gt;&lt;/w:rPr&gt;&lt;/w:style&gt;&lt;w:style w:type="table" w:styleId="Webbtabell1"&gt;&lt;w:name w:val="Table Web 1"/&gt;&lt;w:basedOn w:val="Normaltabell"/&gt;&lt;w:uiPriority w:val="99"/&gt;&lt;w:semiHidden/&gt;&lt;w:unhideWhenUsed/&gt;&lt;w:rsid w:val="000D6689"/&gt;&lt;w:tblPr&gt;&lt;w:tblCellSpacing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w:styleId="Webbtabell2"&gt;&lt;w:name w:val="Table Web 2"/&gt;&lt;w:basedOn w:val="Normaltabell"/&gt;&lt;w:uiPriority w:val="99"/&gt;&lt;w:semiHidden/&gt;&lt;w:unhideWhenUsed/&gt;&lt;w:rsid w:val="000D6689"/&gt;&lt;w:tblPr&gt;&lt;w:tblCellSpacing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w:styleId="Webbtabell3"&gt;&lt;w:name w:val="Table Web 3"/&gt;&lt;w:basedOn w:val="Normaltabell"/&gt;&lt;w:uiPriority w:val="99"/&gt;&lt;w:semiHidden/&gt;&lt;w:unhideWhenUsed/&gt;&lt;w:rsid w:val="000D6689"/&gt;&lt;w:tblPr&gt;&lt;w:tblCellSpacing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w:styleId="Revision"&gt;&lt;w:name w:val="Revision"/&gt;&lt;w:hidden/&gt;&lt;w:uiPriority w:val="99"/&gt;&lt;w:semiHidden/&gt;&lt;w:rsid w:val="001227D3"/&gt;&lt;w:pPr&gt;&lt;w:spacing w:after="0" w:line="240" w:lineRule="auto"/&gt;&lt;/w:pPr&gt;&lt;/w:style&gt;&lt;/w:styles&gt;&lt;/pkg:xmlData&gt;&lt;/pkg:part&gt;&lt;/pkg:package&gt;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1930B-195B-42DE-B785-8A9F45A5D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ed60b-cea2-4c84-a8ce-5dd098077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59970-7B82-4E38-A31C-261A13468DE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6ed60b-cea2-4c84-a8ce-5dd09807750a"/>
    <ds:schemaRef ds:uri="http://www.w3.org/XML/1998/namespace"/>
    <ds:schemaRef ds:uri="http://purl.org/dc/dcmitype/"/>
  </ds:schemaRefs>
</ds:datastoreItem>
</file>

<file path=customXml/itemProps3.xml><?xml version="1.0" encoding="utf-8"?>
<ds:datastoreItem xmlns:ds="http://schemas.openxmlformats.org/officeDocument/2006/customXml" ds:itemID="{8CEAF33A-946C-40E9-AFD5-CBF37217ACF2}">
  <ds:schemaRefs>
    <ds:schemaRef ds:uri="http://schemas.microsoft.com/sharepoint/v3/contenttype/forms"/>
  </ds:schemaRefs>
</ds:datastoreItem>
</file>

<file path=customXml/itemProps4.xml><?xml version="1.0" encoding="utf-8"?>
<ds:datastoreItem xmlns:ds="http://schemas.openxmlformats.org/officeDocument/2006/customXml" ds:itemID="{D072B8C4-A242-4FD2-A375-B7FC55E364EF}">
  <ds:schemaRefs>
    <ds:schemaRef ds:uri="http://lp/documentinfo/RK"/>
  </ds:schemaRefs>
</ds:datastoreItem>
</file>

<file path=customXml/itemProps5.xml><?xml version="1.0" encoding="utf-8"?>
<ds:datastoreItem xmlns:ds="http://schemas.openxmlformats.org/officeDocument/2006/customXml" ds:itemID="{821565E3-913F-4F26-BEE4-334CB0C6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5</Pages>
  <Words>1152</Words>
  <Characters>6107</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Malmberg</dc:creator>
  <cp:keywords/>
  <dc:description/>
  <cp:lastModifiedBy>Melissa Frödin</cp:lastModifiedBy>
  <cp:revision>31</cp:revision>
  <cp:lastPrinted>2020-11-25T14:11:00Z</cp:lastPrinted>
  <dcterms:created xsi:type="dcterms:W3CDTF">2020-11-06T09:49:00Z</dcterms:created>
  <dcterms:modified xsi:type="dcterms:W3CDTF">2020-12-01T13:21:00Z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0x01010053E1D612BA3F4E21AA250ECD751942B3004A5F1344AB0C3A4C9D152CB037A7318C</vt:lpwstr>
  </property>
  <property fmtid="{D5CDD505-2E9C-101B-9397-08002B2CF9AE}" pid="4" name="MCreatorEmail">
    <vt:lpwstr>i:0#.w|rk\mfn0121b</vt:lpwstr>
  </property>
</Properties>
</file>